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2"/>
        <w:rPr>
          <w:lang w:eastAsia="en-GB"/>
        </w:rPr>
      </w:pPr>
      <w:r>
        <w:rPr>
          <w:lang w:eastAsia="en-GB"/>
        </w:rPr>
        <w:t xml:space="preserve">Webinar on the EPO-CNIPA Pilot on ISA Files </w:t>
      </w:r>
    </w:p>
    <w:p>
      <w:pPr>
        <w:pStyle w:val="252"/>
        <w:rPr>
          <w:sz w:val="44"/>
          <w:szCs w:val="22"/>
          <w:lang w:eastAsia="en-GB"/>
        </w:rPr>
      </w:pPr>
      <w:r>
        <w:rPr>
          <w:sz w:val="44"/>
          <w:szCs w:val="22"/>
          <w:lang w:eastAsia="en-GB"/>
        </w:rPr>
        <w:t>Annotated Agenda</w:t>
      </w:r>
    </w:p>
    <w:p>
      <w:pPr>
        <w:pStyle w:val="257"/>
        <w:rPr>
          <w:b/>
          <w:bCs/>
        </w:rPr>
      </w:pPr>
      <w:r>
        <w:rPr>
          <w:b/>
          <w:bCs/>
        </w:rPr>
        <w:t>28 January 2021</w:t>
      </w:r>
    </w:p>
    <w:p>
      <w:pPr>
        <w:pStyle w:val="257"/>
        <w:spacing w:line="240" w:lineRule="auto"/>
      </w:pPr>
      <w:r>
        <w:t>09.00 – 10.30 hrs Central European Time / 16.00 – 17.30 China Standard Time</w:t>
      </w:r>
    </w:p>
    <w:p>
      <w:pPr>
        <w:pStyle w:val="257"/>
      </w:pPr>
    </w:p>
    <w:p>
      <w:pPr>
        <w:pStyle w:val="258"/>
        <w:spacing w:after="0" w:line="240" w:lineRule="auto"/>
      </w:pPr>
      <w:r>
        <w:t xml:space="preserve">Moderator: Mr Yuhuan Xu, Patent Examiner, Member of the EPO Asian Patent Expert Group (APEG) </w:t>
      </w:r>
    </w:p>
    <w:tbl>
      <w:tblPr>
        <w:tblStyle w:val="89"/>
        <w:tblW w:w="4930" w:type="pct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613"/>
        <w:gridCol w:w="7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atLeast"/>
          <w:tblHeader/>
        </w:trPr>
        <w:tc>
          <w:tcPr>
            <w:tcW w:w="658" w:type="dxa"/>
            <w:shd w:val="clear" w:color="auto" w:fill="000000" w:themeFill="text1"/>
          </w:tcPr>
          <w:p>
            <w:pPr>
              <w:pStyle w:val="262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No.</w:t>
            </w:r>
          </w:p>
        </w:tc>
        <w:tc>
          <w:tcPr>
            <w:tcW w:w="8845" w:type="dxa"/>
            <w:shd w:val="clear" w:color="auto" w:fill="000000" w:themeFill="text1"/>
          </w:tcPr>
          <w:p>
            <w:pPr>
              <w:pStyle w:val="262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Agenda points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>1.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  <w:rPr>
                <w:color w:val="C00000"/>
              </w:rPr>
            </w:pPr>
            <w:r>
              <w:t xml:space="preserve">Welcome remarks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>2.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 xml:space="preserve">Introduction to the pilot: duration, language, quota, competent receiving Office </w:t>
            </w:r>
          </w:p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Ms Beatriz Blas, Country Co-ordinator China, International Co-operation, EPO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>3.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 xml:space="preserve">What is the interest of the applicant to participate in this pilot?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3.1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Strategic choice: patent protection in Europe</w:t>
            </w:r>
          </w:p>
          <w:p>
            <w:pPr>
              <w:pStyle w:val="264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Mr Camille-Rémy Bogliolo, Head of Department, PCT Affairs, EPO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3.2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Getting fast track: the key to accelerate the procedure at the EPO</w:t>
            </w:r>
          </w:p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Ms Monika Neumann, Legal expert, Directorate Patent Law, Filing &amp; Euro-PCT, EPO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3.3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Q &amp;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>4.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>CNIPA as RO: some information about the processing of the application selecting ISA=EP</w:t>
            </w:r>
          </w:p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</w:pPr>
            <w:r>
              <w:rPr>
                <w:rFonts w:hint="default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:lang w:val="en"/>
                <w14:textFill>
                  <w14:solidFill>
                    <w14:schemeClr w14:val="tx1"/>
                  </w14:solidFill>
                </w14:textFill>
              </w:rPr>
              <w:t>Ms Fan Xiao</w:t>
            </w:r>
            <w:r>
              <w:rPr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Examiner, </w:t>
            </w:r>
            <w:r>
              <w:rPr>
                <w:rFonts w:hint="default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Preliminary Examination and Work Flow Management Department, </w:t>
            </w:r>
            <w:r>
              <w:rPr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CNIPA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>5.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</w:pPr>
            <w:r>
              <w:t xml:space="preserve">Special procedure for the payment of the international search fee (temporary) – </w:t>
            </w:r>
          </w:p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Ms Heli Manner, Administrator, Revenue Controls, EPO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5.1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b w:val="0"/>
                <w:bCs/>
              </w:rPr>
              <w:t>Q &amp;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  <w:rPr>
                <w:b w:val="0"/>
                <w:bCs/>
              </w:rPr>
            </w:pPr>
            <w:r>
              <w:rPr>
                <w:rFonts w:eastAsiaTheme="minorEastAsia"/>
                <w:lang w:eastAsia="zh-CN"/>
              </w:rPr>
              <w:t>6.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User support and information provided by EPO and CNIPA during the pilot</w:t>
            </w:r>
          </w:p>
          <w:p>
            <w:pPr>
              <w:pStyle w:val="264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Ms Emmanuelle Tang, Lawyer, PCT Affairs, EPO</w:t>
            </w:r>
          </w:p>
          <w:p>
            <w:pPr>
              <w:pStyle w:val="264"/>
              <w:rPr>
                <w:rFonts w:eastAsia="Times New Roman"/>
                <w:b w:val="0"/>
                <w:bCs/>
              </w:rPr>
            </w:pPr>
            <w:r>
              <w:rPr>
                <w:rFonts w:eastAsia="Times New Roman"/>
                <w:b w:val="0"/>
                <w:bCs/>
              </w:rPr>
              <w:t>Christina ten Hövel, Key account manager and PA expert, EPO</w:t>
            </w:r>
          </w:p>
          <w:p>
            <w:pPr>
              <w:pStyle w:val="25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eastAsia="Times New Roman"/>
                <w:b w:val="0"/>
                <w:bCs/>
                <w:lang w:val="fr-CH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:lang w:val="en"/>
                <w14:textFill>
                  <w14:solidFill>
                    <w14:schemeClr w14:val="tx1"/>
                  </w14:solidFill>
                </w14:textFill>
              </w:rPr>
              <w:t>Ms Fan Xiao</w:t>
            </w:r>
            <w:r>
              <w:rPr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Examiner, </w:t>
            </w:r>
            <w:r>
              <w:rPr>
                <w:rFonts w:hint="default"/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Preliminary Examination and Work Flow Management Department, </w:t>
            </w:r>
            <w:r>
              <w:rPr>
                <w:b w:val="0"/>
                <w:bCs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CNIPA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58" w:type="dxa"/>
            <w:shd w:val="clear" w:color="auto" w:fill="F1F1F1" w:themeFill="background1" w:themeFillShade="F2"/>
          </w:tcPr>
          <w:p>
            <w:pPr>
              <w:pStyle w:val="264"/>
              <w:rPr>
                <w:rFonts w:eastAsiaTheme="minorEastAsia"/>
                <w:b w:val="0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7</w:t>
            </w:r>
            <w:r>
              <w:t>.</w:t>
            </w:r>
          </w:p>
        </w:tc>
        <w:tc>
          <w:tcPr>
            <w:tcW w:w="8845" w:type="dxa"/>
            <w:shd w:val="clear" w:color="auto" w:fill="F1F1F1" w:themeFill="background1" w:themeFillShade="F2"/>
          </w:tcPr>
          <w:p>
            <w:pPr>
              <w:pStyle w:val="264"/>
              <w:rPr>
                <w:rFonts w:eastAsia="宋体"/>
                <w:b w:val="0"/>
                <w:lang w:eastAsia="zh-CN"/>
              </w:rPr>
            </w:pPr>
            <w:r>
              <w:t xml:space="preserve">Concluding remarks </w:t>
            </w:r>
            <w:bookmarkStart w:id="0" w:name="_GoBack"/>
            <w:bookmarkEnd w:id="0"/>
          </w:p>
        </w:tc>
      </w:tr>
    </w:tbl>
    <w:p>
      <w:pPr>
        <w:pStyle w:val="254"/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708" w:footer="708" w:gutter="0"/>
      <w:cols w:space="708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1" w:usb3="00000000" w:csb0="0000019F" w:csb1="00000000"/>
  </w:font>
  <w:font w:name="Segoe UI">
    <w:altName w:val="微软雅黑 Light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Nimbus Roman No9 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Batang">
    <w:altName w:val="方正书宋_GBK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pict>
        <v:shape id="PowerPlusWaterMarkObject16193630" o:spid="_x0000_s4098" o:spt="136" type="#_x0000_t136" style="position:absolute;left:0pt;height:167.3pt;width:418.25pt;mso-position-horizontal:center;mso-position-horizontal-relative:margin;mso-position-vertical:center;mso-position-vertical-relative:margin;rotation:20643840f;z-index:-25164697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DRAFT" style="font-family:Arial;font-size:1pt;v-text-align:center;"/>
        </v:shape>
      </w:pict>
    </w:r>
  </w:p>
  <w:p>
    <w:pPr>
      <w:pStyle w:val="57"/>
    </w:pPr>
  </w:p>
  <w:p>
    <w:pPr>
      <w:pStyle w:val="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pict>
        <v:shape id="PowerPlusWaterMarkObject16193629" o:spid="_x0000_s4099" o:spt="136" type="#_x0000_t136" style="position:absolute;left:0pt;height:167.3pt;width:418.25pt;mso-position-horizontal:center;mso-position-horizontal-relative:margin;mso-position-vertical:center;mso-position-vertical-relative:margin;rotation:20643840f;z-index:-25164902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DRAFT" style="font-family:Arial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9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261"/>
      <w:gridCol w:w="426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4261" w:type="dxa"/>
        </w:tcPr>
        <w:p>
          <w:pPr>
            <w:pStyle w:val="57"/>
          </w:pPr>
          <w:r>
            <w:rPr>
              <w:lang w:val="en-US" w:eastAsia="zh-CN"/>
            </w:rPr>
            <w:drawing>
              <wp:inline distT="0" distB="0" distL="0" distR="0">
                <wp:extent cx="1439545" cy="719455"/>
                <wp:effectExtent l="0" t="0" r="8255" b="4445"/>
                <wp:docPr id="4" name="Picture 4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false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>
          <w:pPr>
            <w:pStyle w:val="57"/>
            <w:jc w:val="right"/>
          </w:pPr>
          <w:r>
            <w:rPr>
              <w:rFonts w:ascii="Batang" w:hAnsi="Batang" w:eastAsia="Batang" w:cs="Batang"/>
              <w:lang w:val="en-US" w:eastAsia="zh-CN"/>
            </w:rPr>
            <w:drawing>
              <wp:inline distT="0" distB="0" distL="0" distR="0">
                <wp:extent cx="912495" cy="704850"/>
                <wp:effectExtent l="0" t="0" r="1905" b="0"/>
                <wp:docPr id="6" name="Picture 6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false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42" cy="72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7"/>
    </w:pPr>
    <w:r>
      <w:pict>
        <v:shape id="PowerPlusWaterMarkObject16193628" o:spid="_x0000_s4097" o:spt="136" type="#_x0000_t136" style="position:absolute;left:0pt;height:167.3pt;width:418.25pt;mso-position-horizontal:center;mso-position-horizontal-relative:margin;mso-position-vertical:center;mso-position-vertical-relative:margin;rotation:20643840f;z-index:-2516510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DRAFT" style="font-family:Arial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3DF5D91"/>
    <w:multiLevelType w:val="multilevel"/>
    <w:tmpl w:val="23DF5D91"/>
    <w:lvl w:ilvl="0" w:tentative="0">
      <w:start w:val="1"/>
      <w:numFmt w:val="bullet"/>
      <w:pStyle w:val="308"/>
      <w:lvlText w:val="-"/>
      <w:lvlJc w:val="left"/>
      <w:pPr>
        <w:tabs>
          <w:tab w:val="left" w:pos="1701"/>
        </w:tabs>
        <w:ind w:left="1701" w:hanging="567"/>
      </w:pPr>
      <w:rPr>
        <w:rFonts w:hint="default" w:ascii="Symbol" w:hAnsi="Symbol"/>
      </w:rPr>
    </w:lvl>
    <w:lvl w:ilvl="1" w:tentative="0">
      <w:start w:val="1"/>
      <w:numFmt w:val="bullet"/>
      <w:lvlText w:val="-"/>
      <w:lvlJc w:val="left"/>
      <w:pPr>
        <w:tabs>
          <w:tab w:val="left" w:pos="2268"/>
        </w:tabs>
        <w:ind w:left="2268" w:hanging="567"/>
      </w:pPr>
      <w:rPr>
        <w:rFonts w:hint="default" w:ascii="Symbol" w:hAnsi="Symbol"/>
      </w:rPr>
    </w:lvl>
    <w:lvl w:ilvl="2" w:tentative="0">
      <w:start w:val="1"/>
      <w:numFmt w:val="bullet"/>
      <w:lvlText w:val="-"/>
      <w:lvlJc w:val="left"/>
      <w:pPr>
        <w:tabs>
          <w:tab w:val="left" w:pos="2835"/>
        </w:tabs>
        <w:ind w:left="2835" w:hanging="567"/>
      </w:pPr>
      <w:rPr>
        <w:rFonts w:hint="default" w:ascii="Symbol" w:hAnsi="Symbol"/>
      </w:rPr>
    </w:lvl>
    <w:lvl w:ilvl="3" w:tentative="0">
      <w:start w:val="1"/>
      <w:numFmt w:val="bullet"/>
      <w:lvlText w:val="-"/>
      <w:lvlJc w:val="left"/>
      <w:pPr>
        <w:tabs>
          <w:tab w:val="left" w:pos="3402"/>
        </w:tabs>
        <w:ind w:left="3402" w:hanging="567"/>
      </w:pPr>
      <w:rPr>
        <w:rFonts w:hint="default" w:ascii="Symbol" w:hAnsi="Symbol"/>
      </w:rPr>
    </w:lvl>
    <w:lvl w:ilvl="4" w:tentative="0">
      <w:start w:val="1"/>
      <w:numFmt w:val="bullet"/>
      <w:lvlText w:val="-"/>
      <w:lvlJc w:val="left"/>
      <w:pPr>
        <w:tabs>
          <w:tab w:val="left" w:pos="3969"/>
        </w:tabs>
        <w:ind w:left="3969" w:hanging="567"/>
      </w:pPr>
      <w:rPr>
        <w:rFonts w:hint="default" w:ascii="Symbol" w:hAnsi="Symbol"/>
      </w:rPr>
    </w:lvl>
    <w:lvl w:ilvl="5" w:tentative="0">
      <w:start w:val="1"/>
      <w:numFmt w:val="bullet"/>
      <w:lvlText w:val="-"/>
      <w:lvlJc w:val="left"/>
      <w:pPr>
        <w:tabs>
          <w:tab w:val="left" w:pos="4535"/>
        </w:tabs>
        <w:ind w:left="4535" w:hanging="566"/>
      </w:pPr>
      <w:rPr>
        <w:rFonts w:hint="default" w:ascii="Symbol" w:hAnsi="Symbol"/>
      </w:rPr>
    </w:lvl>
    <w:lvl w:ilvl="6" w:tentative="0">
      <w:start w:val="1"/>
      <w:numFmt w:val="bullet"/>
      <w:lvlText w:val="-"/>
      <w:lvlJc w:val="left"/>
      <w:pPr>
        <w:tabs>
          <w:tab w:val="left" w:pos="5102"/>
        </w:tabs>
        <w:ind w:left="5102" w:hanging="567"/>
      </w:pPr>
      <w:rPr>
        <w:rFonts w:hint="default" w:ascii="Symbol" w:hAnsi="Symbol"/>
      </w:rPr>
    </w:lvl>
    <w:lvl w:ilvl="7" w:tentative="0">
      <w:start w:val="1"/>
      <w:numFmt w:val="bullet"/>
      <w:lvlText w:val="-"/>
      <w:lvlJc w:val="left"/>
      <w:pPr>
        <w:tabs>
          <w:tab w:val="left" w:pos="5669"/>
        </w:tabs>
        <w:ind w:left="5669" w:hanging="567"/>
      </w:pPr>
      <w:rPr>
        <w:rFonts w:hint="default" w:ascii="Symbol" w:hAnsi="Symbol"/>
      </w:rPr>
    </w:lvl>
    <w:lvl w:ilvl="8" w:tentative="0">
      <w:start w:val="1"/>
      <w:numFmt w:val="bullet"/>
      <w:lvlText w:val="-"/>
      <w:lvlJc w:val="left"/>
      <w:pPr>
        <w:tabs>
          <w:tab w:val="left" w:pos="6236"/>
        </w:tabs>
        <w:ind w:left="6236" w:hanging="567"/>
      </w:pPr>
      <w:rPr>
        <w:rFonts w:hint="default" w:ascii="Symbol" w:hAnsi="Symbol"/>
      </w:rPr>
    </w:lvl>
  </w:abstractNum>
  <w:abstractNum w:abstractNumId="11">
    <w:nsid w:val="2C742607"/>
    <w:multiLevelType w:val="multilevel"/>
    <w:tmpl w:val="2C742607"/>
    <w:lvl w:ilvl="0" w:tentative="0">
      <w:start w:val="1"/>
      <w:numFmt w:val="lowerLetter"/>
      <w:pStyle w:val="312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/>
      </w:rPr>
    </w:lvl>
    <w:lvl w:ilvl="1" w:tentative="0">
      <w:start w:val="1"/>
      <w:numFmt w:val="lowerLetter"/>
      <w:pStyle w:val="4"/>
      <w:lvlText w:val="%2."/>
      <w:lvlJc w:val="left"/>
      <w:pPr>
        <w:tabs>
          <w:tab w:val="left" w:pos="964"/>
        </w:tabs>
        <w:ind w:left="964" w:hanging="397"/>
      </w:pPr>
      <w:rPr>
        <w:rFonts w:ascii="Arial" w:hAnsi="Arial" w:cs="Arial"/>
      </w:rPr>
    </w:lvl>
    <w:lvl w:ilvl="2" w:tentative="0">
      <w:start w:val="1"/>
      <w:numFmt w:val="lowerLetter"/>
      <w:pStyle w:val="5"/>
      <w:lvlText w:val="%3."/>
      <w:lvlJc w:val="left"/>
      <w:pPr>
        <w:tabs>
          <w:tab w:val="left" w:pos="1531"/>
        </w:tabs>
        <w:ind w:left="1531" w:hanging="397"/>
      </w:pPr>
      <w:rPr>
        <w:rFonts w:ascii="Arial" w:hAnsi="Arial" w:cs="Arial"/>
      </w:rPr>
    </w:lvl>
    <w:lvl w:ilvl="3" w:tentative="0">
      <w:start w:val="1"/>
      <w:numFmt w:val="lowerLetter"/>
      <w:pStyle w:val="6"/>
      <w:lvlText w:val="%4."/>
      <w:lvlJc w:val="left"/>
      <w:pPr>
        <w:tabs>
          <w:tab w:val="left" w:pos="2098"/>
        </w:tabs>
        <w:ind w:left="2098" w:hanging="397"/>
      </w:pPr>
      <w:rPr>
        <w:rFonts w:ascii="Arial" w:hAnsi="Arial" w:cs="Arial"/>
      </w:rPr>
    </w:lvl>
    <w:lvl w:ilvl="4" w:tentative="0">
      <w:start w:val="1"/>
      <w:numFmt w:val="lowerLetter"/>
      <w:pStyle w:val="7"/>
      <w:lvlText w:val="%5."/>
      <w:lvlJc w:val="left"/>
      <w:pPr>
        <w:tabs>
          <w:tab w:val="left" w:pos="2665"/>
        </w:tabs>
        <w:ind w:left="2665" w:hanging="397"/>
      </w:pPr>
      <w:rPr>
        <w:rFonts w:ascii="Arial" w:hAnsi="Arial" w:cs="Arial"/>
      </w:rPr>
    </w:lvl>
    <w:lvl w:ilvl="5" w:tentative="0">
      <w:start w:val="1"/>
      <w:numFmt w:val="lowerLetter"/>
      <w:pStyle w:val="8"/>
      <w:lvlText w:val="%6."/>
      <w:lvlJc w:val="left"/>
      <w:pPr>
        <w:tabs>
          <w:tab w:val="left" w:pos="3231"/>
        </w:tabs>
        <w:ind w:left="3231" w:hanging="396"/>
      </w:pPr>
      <w:rPr>
        <w:rFonts w:ascii="Arial" w:hAnsi="Arial" w:cs="Arial"/>
      </w:rPr>
    </w:lvl>
    <w:lvl w:ilvl="6" w:tentative="0">
      <w:start w:val="1"/>
      <w:numFmt w:val="lowerLetter"/>
      <w:pStyle w:val="9"/>
      <w:lvlText w:val="%7."/>
      <w:lvlJc w:val="left"/>
      <w:pPr>
        <w:tabs>
          <w:tab w:val="left" w:pos="3798"/>
        </w:tabs>
        <w:ind w:left="3798" w:hanging="396"/>
      </w:pPr>
      <w:rPr>
        <w:rFonts w:ascii="Arial" w:hAnsi="Arial" w:cs="Arial"/>
      </w:rPr>
    </w:lvl>
    <w:lvl w:ilvl="7" w:tentative="0">
      <w:start w:val="1"/>
      <w:numFmt w:val="lowerLetter"/>
      <w:pStyle w:val="10"/>
      <w:lvlText w:val="%8."/>
      <w:lvlJc w:val="left"/>
      <w:pPr>
        <w:tabs>
          <w:tab w:val="left" w:pos="4365"/>
        </w:tabs>
        <w:ind w:left="4365" w:hanging="396"/>
      </w:pPr>
      <w:rPr>
        <w:rFonts w:ascii="Arial" w:hAnsi="Arial" w:cs="Arial"/>
      </w:rPr>
    </w:lvl>
    <w:lvl w:ilvl="8" w:tentative="0">
      <w:start w:val="1"/>
      <w:numFmt w:val="lowerLetter"/>
      <w:pStyle w:val="11"/>
      <w:lvlText w:val="%9."/>
      <w:lvlJc w:val="left"/>
      <w:pPr>
        <w:tabs>
          <w:tab w:val="left" w:pos="4932"/>
        </w:tabs>
        <w:ind w:left="4932" w:hanging="397"/>
      </w:pPr>
      <w:rPr>
        <w:rFonts w:ascii="Arial" w:hAnsi="Arial" w:cs="Arial"/>
      </w:rPr>
    </w:lvl>
  </w:abstractNum>
  <w:abstractNum w:abstractNumId="12">
    <w:nsid w:val="2D240B42"/>
    <w:multiLevelType w:val="multilevel"/>
    <w:tmpl w:val="2D240B42"/>
    <w:lvl w:ilvl="0" w:tentative="0">
      <w:start w:val="1"/>
      <w:numFmt w:val="decimal"/>
      <w:pStyle w:val="298"/>
      <w:lvlText w:val="%1."/>
      <w:lvlJc w:val="left"/>
      <w:pPr>
        <w:tabs>
          <w:tab w:val="left" w:pos="567"/>
        </w:tabs>
        <w:ind w:left="567" w:hanging="567"/>
      </w:pPr>
      <w:rPr>
        <w:rFonts w:ascii="Arial" w:hAnsi="Arial" w:cs="Arial"/>
      </w:rPr>
    </w:lvl>
    <w:lvl w:ilvl="1" w:tentative="0">
      <w:start w:val="1"/>
      <w:numFmt w:val="decimal"/>
      <w:pStyle w:val="300"/>
      <w:lvlText w:val="%1.%2."/>
      <w:lvlJc w:val="left"/>
      <w:pPr>
        <w:tabs>
          <w:tab w:val="left" w:pos="680"/>
        </w:tabs>
        <w:ind w:left="680" w:hanging="680"/>
      </w:pPr>
      <w:rPr>
        <w:rFonts w:ascii="Arial" w:hAnsi="Arial" w:cs="Arial"/>
      </w:rPr>
    </w:lvl>
    <w:lvl w:ilvl="2" w:tentative="0">
      <w:start w:val="1"/>
      <w:numFmt w:val="decimal"/>
      <w:pStyle w:val="302"/>
      <w:lvlText w:val="%1.%2.%3."/>
      <w:lvlJc w:val="left"/>
      <w:pPr>
        <w:tabs>
          <w:tab w:val="left" w:pos="794"/>
        </w:tabs>
        <w:ind w:left="794" w:hanging="794"/>
      </w:pPr>
      <w:rPr>
        <w:rFonts w:ascii="Arial" w:hAnsi="Arial" w:cs="Arial"/>
      </w:rPr>
    </w:lvl>
    <w:lvl w:ilvl="3" w:tentative="0">
      <w:start w:val="1"/>
      <w:numFmt w:val="decimal"/>
      <w:pStyle w:val="304"/>
      <w:lvlText w:val="%1.%2.%3.%4."/>
      <w:lvlJc w:val="left"/>
      <w:pPr>
        <w:tabs>
          <w:tab w:val="left" w:pos="964"/>
        </w:tabs>
        <w:ind w:left="964" w:hanging="964"/>
      </w:pPr>
      <w:rPr>
        <w:rFonts w:ascii="Arial" w:hAnsi="Arial" w:cs="Arial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BF735A"/>
    <w:multiLevelType w:val="multilevel"/>
    <w:tmpl w:val="49BF735A"/>
    <w:lvl w:ilvl="0" w:tentative="0">
      <w:start w:val="1"/>
      <w:numFmt w:val="bullet"/>
      <w:pStyle w:val="306"/>
      <w:lvlText w:val="§"/>
      <w:lvlJc w:val="left"/>
      <w:pPr>
        <w:tabs>
          <w:tab w:val="left" w:pos="1134"/>
        </w:tabs>
        <w:ind w:left="1134" w:hanging="567"/>
      </w:pPr>
      <w:rPr>
        <w:rFonts w:hint="default" w:ascii="Wingdings" w:hAnsi="Wingdings" w:cs="Arial"/>
      </w:rPr>
    </w:lvl>
    <w:lvl w:ilvl="1" w:tentative="0">
      <w:start w:val="1"/>
      <w:numFmt w:val="bullet"/>
      <w:lvlText w:val="§"/>
      <w:lvlJc w:val="left"/>
      <w:pPr>
        <w:tabs>
          <w:tab w:val="left" w:pos="1701"/>
        </w:tabs>
        <w:ind w:left="1701" w:hanging="567"/>
      </w:pPr>
      <w:rPr>
        <w:rFonts w:hint="default" w:ascii="Wingdings" w:hAnsi="Wingdings" w:cs="Arial"/>
      </w:rPr>
    </w:lvl>
    <w:lvl w:ilvl="2" w:tentative="0">
      <w:start w:val="1"/>
      <w:numFmt w:val="bullet"/>
      <w:lvlText w:val="§"/>
      <w:lvlJc w:val="left"/>
      <w:pPr>
        <w:tabs>
          <w:tab w:val="left" w:pos="2268"/>
        </w:tabs>
        <w:ind w:left="2268" w:hanging="567"/>
      </w:pPr>
      <w:rPr>
        <w:rFonts w:hint="default" w:ascii="Wingdings" w:hAnsi="Wingdings" w:cs="Arial"/>
      </w:rPr>
    </w:lvl>
    <w:lvl w:ilvl="3" w:tentative="0">
      <w:start w:val="1"/>
      <w:numFmt w:val="bullet"/>
      <w:lvlText w:val="§"/>
      <w:lvlJc w:val="left"/>
      <w:pPr>
        <w:tabs>
          <w:tab w:val="left" w:pos="2835"/>
        </w:tabs>
        <w:ind w:left="2835" w:hanging="567"/>
      </w:pPr>
      <w:rPr>
        <w:rFonts w:hint="default" w:ascii="Wingdings" w:hAnsi="Wingdings" w:cs="Arial"/>
      </w:rPr>
    </w:lvl>
    <w:lvl w:ilvl="4" w:tentative="0">
      <w:start w:val="1"/>
      <w:numFmt w:val="bullet"/>
      <w:lvlText w:val="§"/>
      <w:lvlJc w:val="left"/>
      <w:pPr>
        <w:tabs>
          <w:tab w:val="left" w:pos="3402"/>
        </w:tabs>
        <w:ind w:left="3402" w:hanging="567"/>
      </w:pPr>
      <w:rPr>
        <w:rFonts w:hint="default" w:ascii="Wingdings" w:hAnsi="Wingdings"/>
      </w:rPr>
    </w:lvl>
    <w:lvl w:ilvl="5" w:tentative="0">
      <w:start w:val="1"/>
      <w:numFmt w:val="bullet"/>
      <w:lvlText w:val="§"/>
      <w:lvlJc w:val="left"/>
      <w:pPr>
        <w:tabs>
          <w:tab w:val="left" w:pos="3969"/>
        </w:tabs>
        <w:ind w:left="3969" w:hanging="567"/>
      </w:pPr>
      <w:rPr>
        <w:rFonts w:hint="default" w:ascii="Wingdings" w:hAnsi="Wingdings"/>
      </w:rPr>
    </w:lvl>
    <w:lvl w:ilvl="6" w:tentative="0">
      <w:start w:val="1"/>
      <w:numFmt w:val="bullet"/>
      <w:lvlText w:val="§"/>
      <w:lvlJc w:val="left"/>
      <w:pPr>
        <w:tabs>
          <w:tab w:val="left" w:pos="4535"/>
        </w:tabs>
        <w:ind w:left="4535" w:hanging="566"/>
      </w:pPr>
      <w:rPr>
        <w:rFonts w:hint="default" w:ascii="Wingdings" w:hAnsi="Wingdings"/>
      </w:rPr>
    </w:lvl>
    <w:lvl w:ilvl="7" w:tentative="0">
      <w:start w:val="1"/>
      <w:numFmt w:val="bullet"/>
      <w:lvlText w:val="§"/>
      <w:lvlJc w:val="left"/>
      <w:pPr>
        <w:tabs>
          <w:tab w:val="left" w:pos="5102"/>
        </w:tabs>
        <w:ind w:left="5102" w:hanging="567"/>
      </w:pPr>
      <w:rPr>
        <w:rFonts w:hint="default" w:ascii="Wingdings" w:hAnsi="Wingdings"/>
      </w:rPr>
    </w:lvl>
    <w:lvl w:ilvl="8" w:tentative="0">
      <w:start w:val="1"/>
      <w:numFmt w:val="bullet"/>
      <w:lvlText w:val="§"/>
      <w:lvlJc w:val="left"/>
      <w:pPr>
        <w:tabs>
          <w:tab w:val="left" w:pos="5669"/>
        </w:tabs>
        <w:ind w:left="5669" w:hanging="567"/>
      </w:pPr>
      <w:rPr>
        <w:rFonts w:hint="default" w:ascii="Wingdings" w:hAnsi="Wingdings"/>
      </w:rPr>
    </w:lvl>
  </w:abstractNum>
  <w:abstractNum w:abstractNumId="14">
    <w:nsid w:val="5B9534B3"/>
    <w:multiLevelType w:val="multilevel"/>
    <w:tmpl w:val="5B9534B3"/>
    <w:lvl w:ilvl="0" w:tentative="0">
      <w:start w:val="1"/>
      <w:numFmt w:val="decimal"/>
      <w:pStyle w:val="282"/>
      <w:lvlText w:val="Annex %1"/>
      <w:lvlJc w:val="left"/>
      <w:pPr>
        <w:tabs>
          <w:tab w:val="left" w:pos="567"/>
        </w:tabs>
        <w:ind w:left="567" w:hanging="567"/>
      </w:pPr>
      <w:rPr>
        <w:rFonts w:ascii="Arial" w:hAnsi="Arial" w:cs="Arial"/>
      </w:rPr>
    </w:lvl>
    <w:lvl w:ilvl="1" w:tentative="0">
      <w:start w:val="1"/>
      <w:numFmt w:val="decimal"/>
      <w:lvlText w:val="Annex %2"/>
      <w:lvlJc w:val="left"/>
      <w:pPr>
        <w:tabs>
          <w:tab w:val="left" w:pos="1134"/>
        </w:tabs>
        <w:ind w:left="1134" w:hanging="567"/>
      </w:pPr>
      <w:rPr>
        <w:rFonts w:ascii="Arial" w:hAnsi="Arial" w:cs="Arial"/>
      </w:rPr>
    </w:lvl>
    <w:lvl w:ilvl="2" w:tentative="0">
      <w:start w:val="1"/>
      <w:numFmt w:val="decimal"/>
      <w:lvlText w:val="Annex %3"/>
      <w:lvlJc w:val="left"/>
      <w:pPr>
        <w:tabs>
          <w:tab w:val="left" w:pos="1701"/>
        </w:tabs>
        <w:ind w:left="1701" w:hanging="567"/>
      </w:pPr>
      <w:rPr>
        <w:rFonts w:ascii="Arial" w:hAnsi="Arial" w:cs="Arial"/>
      </w:rPr>
    </w:lvl>
    <w:lvl w:ilvl="3" w:tentative="0">
      <w:start w:val="1"/>
      <w:numFmt w:val="decimal"/>
      <w:lvlText w:val="Annex %4"/>
      <w:lvlJc w:val="left"/>
      <w:pPr>
        <w:tabs>
          <w:tab w:val="left" w:pos="2268"/>
        </w:tabs>
        <w:ind w:left="2268" w:hanging="567"/>
      </w:pPr>
      <w:rPr>
        <w:rFonts w:ascii="Arial" w:hAnsi="Arial" w:cs="Arial"/>
      </w:rPr>
    </w:lvl>
    <w:lvl w:ilvl="4" w:tentative="0">
      <w:start w:val="1"/>
      <w:numFmt w:val="decimal"/>
      <w:lvlText w:val="Annex %5"/>
      <w:lvlJc w:val="left"/>
      <w:pPr>
        <w:tabs>
          <w:tab w:val="left" w:pos="2835"/>
        </w:tabs>
        <w:ind w:left="2835" w:hanging="567"/>
      </w:pPr>
      <w:rPr>
        <w:rFonts w:ascii="Arial" w:hAnsi="Arial" w:cs="Arial"/>
      </w:rPr>
    </w:lvl>
    <w:lvl w:ilvl="5" w:tentative="0">
      <w:start w:val="1"/>
      <w:numFmt w:val="decimal"/>
      <w:lvlText w:val="Annex %6"/>
      <w:lvlJc w:val="left"/>
      <w:pPr>
        <w:tabs>
          <w:tab w:val="left" w:pos="3402"/>
        </w:tabs>
        <w:ind w:left="3402" w:hanging="567"/>
      </w:pPr>
      <w:rPr>
        <w:rFonts w:ascii="Arial" w:hAnsi="Arial" w:cs="Arial"/>
      </w:rPr>
    </w:lvl>
    <w:lvl w:ilvl="6" w:tentative="0">
      <w:start w:val="1"/>
      <w:numFmt w:val="decimal"/>
      <w:lvlText w:val="Annex %7"/>
      <w:lvlJc w:val="left"/>
      <w:pPr>
        <w:tabs>
          <w:tab w:val="left" w:pos="3969"/>
        </w:tabs>
        <w:ind w:left="3969" w:hanging="567"/>
      </w:pPr>
      <w:rPr>
        <w:rFonts w:ascii="Arial" w:hAnsi="Arial" w:cs="Arial"/>
      </w:rPr>
    </w:lvl>
    <w:lvl w:ilvl="7" w:tentative="0">
      <w:start w:val="1"/>
      <w:numFmt w:val="decimal"/>
      <w:lvlText w:val="Annex %8"/>
      <w:lvlJc w:val="left"/>
      <w:pPr>
        <w:tabs>
          <w:tab w:val="left" w:pos="4535"/>
        </w:tabs>
        <w:ind w:left="4535" w:hanging="566"/>
      </w:pPr>
      <w:rPr>
        <w:rFonts w:ascii="Arial" w:hAnsi="Arial" w:cs="Arial"/>
      </w:rPr>
    </w:lvl>
    <w:lvl w:ilvl="8" w:tentative="0">
      <w:start w:val="1"/>
      <w:numFmt w:val="decimal"/>
      <w:lvlText w:val="Annex %9"/>
      <w:lvlJc w:val="left"/>
      <w:pPr>
        <w:tabs>
          <w:tab w:val="left" w:pos="5102"/>
        </w:tabs>
        <w:ind w:left="5102" w:hanging="567"/>
      </w:pPr>
      <w:rPr>
        <w:rFonts w:ascii="Arial" w:hAnsi="Arial" w:cs="Arial"/>
      </w:rPr>
    </w:lvl>
  </w:abstractNum>
  <w:abstractNum w:abstractNumId="15">
    <w:nsid w:val="72AA3567"/>
    <w:multiLevelType w:val="multilevel"/>
    <w:tmpl w:val="72AA3567"/>
    <w:lvl w:ilvl="0" w:tentative="0">
      <w:start w:val="1"/>
      <w:numFmt w:val="decimal"/>
      <w:pStyle w:val="310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cs="Arial"/>
      </w:rPr>
    </w:lvl>
    <w:lvl w:ilvl="1" w:tentative="0">
      <w:start w:val="1"/>
      <w:numFmt w:val="decimal"/>
      <w:lvlText w:val="%2."/>
      <w:lvlJc w:val="left"/>
      <w:pPr>
        <w:tabs>
          <w:tab w:val="left" w:pos="964"/>
        </w:tabs>
        <w:ind w:left="964" w:hanging="397"/>
      </w:pPr>
      <w:rPr>
        <w:rFonts w:ascii="Arial" w:hAnsi="Arial" w:cs="Arial"/>
      </w:rPr>
    </w:lvl>
    <w:lvl w:ilvl="2" w:tentative="0">
      <w:start w:val="1"/>
      <w:numFmt w:val="decimal"/>
      <w:lvlText w:val="%3."/>
      <w:lvlJc w:val="left"/>
      <w:pPr>
        <w:tabs>
          <w:tab w:val="left" w:pos="1531"/>
        </w:tabs>
        <w:ind w:left="1531" w:hanging="397"/>
      </w:pPr>
      <w:rPr>
        <w:rFonts w:ascii="Arial" w:hAnsi="Arial" w:cs="Arial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397"/>
      </w:pPr>
      <w:rPr>
        <w:rFonts w:ascii="Arial" w:hAnsi="Arial" w:cs="Arial"/>
      </w:rPr>
    </w:lvl>
    <w:lvl w:ilvl="4" w:tentative="0">
      <w:start w:val="1"/>
      <w:numFmt w:val="decimal"/>
      <w:lvlText w:val="%5."/>
      <w:lvlJc w:val="left"/>
      <w:pPr>
        <w:tabs>
          <w:tab w:val="left" w:pos="2665"/>
        </w:tabs>
        <w:ind w:left="2665" w:hanging="397"/>
      </w:pPr>
      <w:rPr>
        <w:rFonts w:ascii="Arial" w:hAnsi="Arial" w:cs="Arial"/>
      </w:rPr>
    </w:lvl>
    <w:lvl w:ilvl="5" w:tentative="0">
      <w:start w:val="1"/>
      <w:numFmt w:val="decimal"/>
      <w:lvlText w:val="%6."/>
      <w:lvlJc w:val="left"/>
      <w:pPr>
        <w:tabs>
          <w:tab w:val="left" w:pos="3231"/>
        </w:tabs>
        <w:ind w:left="3231" w:hanging="396"/>
      </w:pPr>
      <w:rPr>
        <w:rFonts w:ascii="Arial" w:hAnsi="Arial" w:cs="Arial"/>
      </w:rPr>
    </w:lvl>
    <w:lvl w:ilvl="6" w:tentative="0">
      <w:start w:val="1"/>
      <w:numFmt w:val="decimal"/>
      <w:lvlText w:val="%7."/>
      <w:lvlJc w:val="left"/>
      <w:pPr>
        <w:tabs>
          <w:tab w:val="left" w:pos="3798"/>
        </w:tabs>
        <w:ind w:left="3798" w:hanging="396"/>
      </w:pPr>
      <w:rPr>
        <w:rFonts w:ascii="Arial" w:hAnsi="Arial" w:cs="Arial"/>
      </w:rPr>
    </w:lvl>
    <w:lvl w:ilvl="7" w:tentative="0">
      <w:start w:val="1"/>
      <w:numFmt w:val="decimal"/>
      <w:lvlText w:val="%8."/>
      <w:lvlJc w:val="left"/>
      <w:pPr>
        <w:tabs>
          <w:tab w:val="left" w:pos="4365"/>
        </w:tabs>
        <w:ind w:left="4365" w:hanging="396"/>
      </w:pPr>
      <w:rPr>
        <w:rFonts w:ascii="Arial" w:hAnsi="Arial" w:cs="Arial"/>
      </w:rPr>
    </w:lvl>
    <w:lvl w:ilvl="8" w:tentative="0">
      <w:start w:val="1"/>
      <w:numFmt w:val="decimal"/>
      <w:lvlText w:val="%9."/>
      <w:lvlJc w:val="left"/>
      <w:pPr>
        <w:tabs>
          <w:tab w:val="left" w:pos="4932"/>
        </w:tabs>
        <w:ind w:left="4932" w:hanging="397"/>
      </w:pPr>
      <w:rPr>
        <w:rFonts w:ascii="Arial" w:hAnsi="Arial" w:cs="Arial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true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3B"/>
    <w:rsid w:val="000776BA"/>
    <w:rsid w:val="000A6062"/>
    <w:rsid w:val="000B1A10"/>
    <w:rsid w:val="000D0D76"/>
    <w:rsid w:val="00105FE1"/>
    <w:rsid w:val="0011425C"/>
    <w:rsid w:val="00120533"/>
    <w:rsid w:val="00120F8C"/>
    <w:rsid w:val="00121DD7"/>
    <w:rsid w:val="0015012F"/>
    <w:rsid w:val="0017275F"/>
    <w:rsid w:val="00176E3F"/>
    <w:rsid w:val="001956A7"/>
    <w:rsid w:val="001A1F05"/>
    <w:rsid w:val="001A2F3B"/>
    <w:rsid w:val="00241DEB"/>
    <w:rsid w:val="002465E7"/>
    <w:rsid w:val="00246D7F"/>
    <w:rsid w:val="0026416D"/>
    <w:rsid w:val="00277B66"/>
    <w:rsid w:val="00287321"/>
    <w:rsid w:val="002B7EA0"/>
    <w:rsid w:val="002C4628"/>
    <w:rsid w:val="002F53DF"/>
    <w:rsid w:val="002F6131"/>
    <w:rsid w:val="00325731"/>
    <w:rsid w:val="003513DF"/>
    <w:rsid w:val="0036467A"/>
    <w:rsid w:val="003C024E"/>
    <w:rsid w:val="003D1601"/>
    <w:rsid w:val="003F71F4"/>
    <w:rsid w:val="004061BE"/>
    <w:rsid w:val="004A1CF6"/>
    <w:rsid w:val="004C75A6"/>
    <w:rsid w:val="004E1DDB"/>
    <w:rsid w:val="0054496A"/>
    <w:rsid w:val="005E4A12"/>
    <w:rsid w:val="00612892"/>
    <w:rsid w:val="00691EF9"/>
    <w:rsid w:val="00695584"/>
    <w:rsid w:val="006A58C1"/>
    <w:rsid w:val="006E0220"/>
    <w:rsid w:val="007043C1"/>
    <w:rsid w:val="00721197"/>
    <w:rsid w:val="00754457"/>
    <w:rsid w:val="007564FB"/>
    <w:rsid w:val="00781D94"/>
    <w:rsid w:val="007B5E21"/>
    <w:rsid w:val="00821F46"/>
    <w:rsid w:val="0083544C"/>
    <w:rsid w:val="008422B9"/>
    <w:rsid w:val="008805B5"/>
    <w:rsid w:val="00885C88"/>
    <w:rsid w:val="008A21F4"/>
    <w:rsid w:val="008A6B7E"/>
    <w:rsid w:val="009347D1"/>
    <w:rsid w:val="0093629C"/>
    <w:rsid w:val="00993DEA"/>
    <w:rsid w:val="009A1A5E"/>
    <w:rsid w:val="00A002FB"/>
    <w:rsid w:val="00A52D0A"/>
    <w:rsid w:val="00AE4716"/>
    <w:rsid w:val="00AE4DC5"/>
    <w:rsid w:val="00AF4982"/>
    <w:rsid w:val="00B061FE"/>
    <w:rsid w:val="00B263E5"/>
    <w:rsid w:val="00B41044"/>
    <w:rsid w:val="00B41DC1"/>
    <w:rsid w:val="00BD639D"/>
    <w:rsid w:val="00BE1B70"/>
    <w:rsid w:val="00BF649C"/>
    <w:rsid w:val="00C47AFF"/>
    <w:rsid w:val="00C96402"/>
    <w:rsid w:val="00D10A66"/>
    <w:rsid w:val="00D702FF"/>
    <w:rsid w:val="00DB5F17"/>
    <w:rsid w:val="00DC7EC9"/>
    <w:rsid w:val="00DD5C85"/>
    <w:rsid w:val="00DD65C2"/>
    <w:rsid w:val="00DF2DF5"/>
    <w:rsid w:val="00E20E92"/>
    <w:rsid w:val="00E234C1"/>
    <w:rsid w:val="00E32DDF"/>
    <w:rsid w:val="00EB293F"/>
    <w:rsid w:val="00EB3D7D"/>
    <w:rsid w:val="00EE3CE9"/>
    <w:rsid w:val="00EF266D"/>
    <w:rsid w:val="00EF6CD7"/>
    <w:rsid w:val="00F57DE9"/>
    <w:rsid w:val="00F90F49"/>
    <w:rsid w:val="00FB2336"/>
    <w:rsid w:val="00FC0149"/>
    <w:rsid w:val="15FF669C"/>
    <w:rsid w:val="FDFB4977"/>
    <w:rsid w:val="FFD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nhideWhenUsed="0" w:uiPriority="99" w:name="Hyperlink"/>
    <w:lsdException w:qFormat="1" w:uiPriority="99" w:name="FollowedHyperlink"/>
    <w:lsdException w:qFormat="1" w:unhideWhenUsed="0" w:uiPriority="22" w:name="Strong"/>
    <w:lsdException w:qFormat="1" w:unhideWhenUsed="0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59" w:name="Table Grid"/>
    <w:lsdException w:qFormat="1" w:uiPriority="99" w:name="Table Theme"/>
    <w:lsdException w:qFormat="1" w:unhideWhenUsed="0" w:uiPriority="99" w:name="Placeholder Text"/>
    <w:lsdException w:qFormat="1" w:unhideWhenUsed="0" w:uiPriority="1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nhideWhenUsed="0" w:uiPriority="34" w:name="List Paragraph"/>
    <w:lsdException w:qFormat="1" w:unhideWhenUsed="0" w:uiPriority="29" w:name="Quote"/>
    <w:lsdException w:qFormat="1" w:unhideWhenUsed="0" w:uiPriority="3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semiHidden/>
    <w:qFormat/>
    <w:uiPriority w:val="0"/>
    <w:pPr>
      <w:suppressAutoHyphens/>
    </w:pPr>
    <w:rPr>
      <w:rFonts w:ascii="Arial" w:hAnsi="Arial" w:cs="Arial" w:eastAsiaTheme="minorEastAsia"/>
      <w:sz w:val="24"/>
      <w:szCs w:val="24"/>
      <w:lang w:val="en-GB" w:eastAsia="en-GB" w:bidi="ar-SA"/>
    </w:rPr>
  </w:style>
  <w:style w:type="paragraph" w:styleId="3">
    <w:name w:val="heading 1"/>
    <w:basedOn w:val="1"/>
    <w:next w:val="1"/>
    <w:link w:val="314"/>
    <w:semiHidden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475C6B" w:themeColor="accent1" w:themeShade="BF"/>
      <w:sz w:val="32"/>
      <w:szCs w:val="32"/>
    </w:rPr>
  </w:style>
  <w:style w:type="paragraph" w:styleId="4">
    <w:name w:val="heading 2"/>
    <w:basedOn w:val="1"/>
    <w:next w:val="1"/>
    <w:link w:val="284"/>
    <w:semiHidden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475C6B" w:themeColor="accent1" w:themeShade="BF"/>
      <w:sz w:val="26"/>
      <w:szCs w:val="26"/>
    </w:rPr>
  </w:style>
  <w:style w:type="paragraph" w:styleId="5">
    <w:name w:val="heading 3"/>
    <w:basedOn w:val="1"/>
    <w:next w:val="1"/>
    <w:link w:val="285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303E48" w:themeColor="accent1" w:themeShade="80"/>
    </w:rPr>
  </w:style>
  <w:style w:type="paragraph" w:styleId="6">
    <w:name w:val="heading 4"/>
    <w:basedOn w:val="1"/>
    <w:next w:val="1"/>
    <w:link w:val="286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475C6B" w:themeColor="accent1" w:themeShade="BF"/>
    </w:rPr>
  </w:style>
  <w:style w:type="paragraph" w:styleId="7">
    <w:name w:val="heading 5"/>
    <w:basedOn w:val="1"/>
    <w:next w:val="1"/>
    <w:link w:val="287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475C6B" w:themeColor="accent1" w:themeShade="BF"/>
    </w:rPr>
  </w:style>
  <w:style w:type="paragraph" w:styleId="8">
    <w:name w:val="heading 6"/>
    <w:basedOn w:val="1"/>
    <w:next w:val="1"/>
    <w:link w:val="288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303E48" w:themeColor="accent1" w:themeShade="80"/>
    </w:rPr>
  </w:style>
  <w:style w:type="paragraph" w:styleId="9">
    <w:name w:val="heading 7"/>
    <w:basedOn w:val="1"/>
    <w:next w:val="1"/>
    <w:link w:val="289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303E48" w:themeColor="accent1" w:themeShade="80"/>
    </w:rPr>
  </w:style>
  <w:style w:type="paragraph" w:styleId="10">
    <w:name w:val="heading 8"/>
    <w:basedOn w:val="1"/>
    <w:next w:val="1"/>
    <w:link w:val="290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291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1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438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Arial" w:eastAsiaTheme="minorEastAsia"/>
      <w:lang w:val="en-GB" w:eastAsia="en-GB" w:bidi="ar-SA"/>
    </w:rPr>
  </w:style>
  <w:style w:type="paragraph" w:styleId="12">
    <w:name w:val="List 3"/>
    <w:basedOn w:val="1"/>
    <w:semiHidden/>
    <w:unhideWhenUsed/>
    <w:qFormat/>
    <w:uiPriority w:val="99"/>
    <w:pPr>
      <w:ind w:left="849" w:hanging="283"/>
      <w:contextualSpacing/>
    </w:pPr>
  </w:style>
  <w:style w:type="paragraph" w:styleId="13">
    <w:name w:val="toc 7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14">
    <w:name w:val="List Number 2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99"/>
    <w:pPr>
      <w:ind w:left="240" w:hanging="240"/>
    </w:pPr>
  </w:style>
  <w:style w:type="paragraph" w:styleId="16">
    <w:name w:val="Note Heading"/>
    <w:basedOn w:val="1"/>
    <w:next w:val="1"/>
    <w:link w:val="442"/>
    <w:semiHidden/>
    <w:unhideWhenUsed/>
    <w:qFormat/>
    <w:uiPriority w:val="99"/>
  </w:style>
  <w:style w:type="paragraph" w:styleId="17">
    <w:name w:val="List Bullet 4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920" w:hanging="240"/>
    </w:pPr>
  </w:style>
  <w:style w:type="paragraph" w:styleId="19">
    <w:name w:val="E-mail Signature"/>
    <w:basedOn w:val="1"/>
    <w:link w:val="330"/>
    <w:semiHidden/>
    <w:unhideWhenUsed/>
    <w:qFormat/>
    <w:uiPriority w:val="99"/>
  </w:style>
  <w:style w:type="paragraph" w:styleId="20">
    <w:name w:val="List Number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21">
    <w:name w:val="Normal Indent"/>
    <w:basedOn w:val="1"/>
    <w:semiHidden/>
    <w:unhideWhenUsed/>
    <w:qFormat/>
    <w:uiPriority w:val="99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BE0F05" w:themeColor="text2"/>
      <w:sz w:val="18"/>
      <w:szCs w:val="18"/>
      <w14:textFill>
        <w14:solidFill>
          <w14:schemeClr w14:val="tx2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1200" w:hanging="240"/>
    </w:pPr>
  </w:style>
  <w:style w:type="paragraph" w:styleId="24">
    <w:name w:val="List Bullet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uto" w:vAnchor="margin" w:hAnchor="page" w:xAlign="center" w:yAlign="bottom"/>
      <w:ind w:left="2880"/>
    </w:pPr>
    <w:rPr>
      <w:rFonts w:asciiTheme="majorHAnsi" w:hAnsiTheme="majorHAnsi" w:eastAsiaTheme="majorEastAsia" w:cstheme="majorBidi"/>
    </w:rPr>
  </w:style>
  <w:style w:type="paragraph" w:styleId="26">
    <w:name w:val="Document Map"/>
    <w:basedOn w:val="1"/>
    <w:link w:val="329"/>
    <w:semiHidden/>
    <w:unhideWhenUsed/>
    <w:qFormat/>
    <w:uiPriority w:val="99"/>
    <w:rPr>
      <w:rFonts w:ascii="Segoe UI" w:hAnsi="Segoe UI" w:cs="Segoe UI"/>
      <w:sz w:val="16"/>
      <w:szCs w:val="16"/>
    </w:rPr>
  </w:style>
  <w:style w:type="paragraph" w:styleId="27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28">
    <w:name w:val="annotation text"/>
    <w:basedOn w:val="1"/>
    <w:link w:val="326"/>
    <w:semiHidden/>
    <w:unhideWhenUsed/>
    <w:qFormat/>
    <w:uiPriority w:val="99"/>
    <w:rPr>
      <w:sz w:val="20"/>
      <w:szCs w:val="20"/>
    </w:rPr>
  </w:style>
  <w:style w:type="paragraph" w:styleId="29">
    <w:name w:val="index 6"/>
    <w:basedOn w:val="1"/>
    <w:next w:val="1"/>
    <w:semiHidden/>
    <w:unhideWhenUsed/>
    <w:qFormat/>
    <w:uiPriority w:val="99"/>
    <w:pPr>
      <w:ind w:left="1440" w:hanging="240"/>
    </w:pPr>
  </w:style>
  <w:style w:type="paragraph" w:styleId="30">
    <w:name w:val="Salutation"/>
    <w:basedOn w:val="1"/>
    <w:next w:val="1"/>
    <w:link w:val="452"/>
    <w:semiHidden/>
    <w:unhideWhenUsed/>
    <w:qFormat/>
    <w:uiPriority w:val="99"/>
  </w:style>
  <w:style w:type="paragraph" w:styleId="31">
    <w:name w:val="Body Text 3"/>
    <w:basedOn w:val="1"/>
    <w:link w:val="318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325"/>
    <w:semiHidden/>
    <w:unhideWhenUsed/>
    <w:qFormat/>
    <w:uiPriority w:val="99"/>
    <w:pPr>
      <w:ind w:left="4252"/>
    </w:p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34">
    <w:name w:val="Body Text"/>
    <w:basedOn w:val="1"/>
    <w:link w:val="316"/>
    <w:semiHidden/>
    <w:unhideWhenUsed/>
    <w:qFormat/>
    <w:uiPriority w:val="99"/>
    <w:pPr>
      <w:spacing w:after="120"/>
    </w:pPr>
  </w:style>
  <w:style w:type="paragraph" w:styleId="35">
    <w:name w:val="Body Text Indent"/>
    <w:basedOn w:val="1"/>
    <w:link w:val="320"/>
    <w:semiHidden/>
    <w:unhideWhenUsed/>
    <w:qFormat/>
    <w:uiPriority w:val="99"/>
    <w:pPr>
      <w:spacing w:after="120"/>
      <w:ind w:left="283"/>
    </w:pPr>
  </w:style>
  <w:style w:type="paragraph" w:styleId="36">
    <w:name w:val="List Number 3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37">
    <w:name w:val="List 2"/>
    <w:basedOn w:val="1"/>
    <w:semiHidden/>
    <w:unhideWhenUsed/>
    <w:qFormat/>
    <w:uiPriority w:val="99"/>
    <w:pPr>
      <w:ind w:left="566" w:hanging="283"/>
      <w:contextualSpacing/>
    </w:pPr>
  </w:style>
  <w:style w:type="paragraph" w:styleId="38">
    <w:name w:val="List Continue"/>
    <w:basedOn w:val="1"/>
    <w:semiHidden/>
    <w:unhideWhenUsed/>
    <w:qFormat/>
    <w:uiPriority w:val="99"/>
    <w:pPr>
      <w:spacing w:after="120"/>
      <w:ind w:left="283"/>
      <w:contextualSpacing/>
    </w:pPr>
  </w:style>
  <w:style w:type="paragraph" w:styleId="39">
    <w:name w:val="Block Text"/>
    <w:basedOn w:val="1"/>
    <w:semiHidden/>
    <w:unhideWhenUsed/>
    <w:qFormat/>
    <w:uiPriority w:val="99"/>
    <w:pPr>
      <w:pBdr>
        <w:top w:val="single" w:color="5F7B8F" w:themeColor="accent1" w:sz="2" w:space="10"/>
        <w:left w:val="single" w:color="5F7B8F" w:themeColor="accent1" w:sz="2" w:space="10"/>
        <w:bottom w:val="single" w:color="5F7B8F" w:themeColor="accent1" w:sz="2" w:space="10"/>
        <w:right w:val="single" w:color="5F7B8F" w:themeColor="accent1" w:sz="2" w:space="10"/>
      </w:pBdr>
      <w:ind w:left="1152" w:right="1152"/>
    </w:pPr>
    <w:rPr>
      <w:rFonts w:asciiTheme="minorHAnsi" w:hAnsiTheme="minorHAnsi" w:cstheme="minorBidi"/>
      <w:i/>
      <w:iCs/>
      <w:color w:val="5F7B8F" w:themeColor="accent1"/>
      <w14:textFill>
        <w14:solidFill>
          <w14:schemeClr w14:val="accent1"/>
        </w14:solidFill>
      </w14:textFill>
    </w:rPr>
  </w:style>
  <w:style w:type="paragraph" w:styleId="40">
    <w:name w:val="List Bullet 2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1">
    <w:name w:val="HTML Address"/>
    <w:basedOn w:val="1"/>
    <w:link w:val="383"/>
    <w:semiHidden/>
    <w:unhideWhenUsed/>
    <w:qFormat/>
    <w:uiPriority w:val="99"/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ind w:left="960" w:hanging="240"/>
    </w:pPr>
  </w:style>
  <w:style w:type="paragraph" w:styleId="43">
    <w:name w:val="toc 5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44">
    <w:name w:val="toc 3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45">
    <w:name w:val="Plain Text"/>
    <w:basedOn w:val="1"/>
    <w:link w:val="449"/>
    <w:semiHidden/>
    <w:unhideWhenUsed/>
    <w:qFormat/>
    <w:uiPriority w:val="99"/>
    <w:rPr>
      <w:rFonts w:ascii="Consolas" w:hAnsi="Consolas"/>
      <w:sz w:val="21"/>
      <w:szCs w:val="21"/>
    </w:rPr>
  </w:style>
  <w:style w:type="paragraph" w:styleId="46">
    <w:name w:val="List Bullet 5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47">
    <w:name w:val="List Number 4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48">
    <w:name w:val="toc 8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49">
    <w:name w:val="index 3"/>
    <w:basedOn w:val="1"/>
    <w:next w:val="1"/>
    <w:semiHidden/>
    <w:unhideWhenUsed/>
    <w:qFormat/>
    <w:uiPriority w:val="99"/>
    <w:pPr>
      <w:ind w:left="720" w:hanging="240"/>
    </w:pPr>
  </w:style>
  <w:style w:type="paragraph" w:styleId="50">
    <w:name w:val="Date"/>
    <w:basedOn w:val="1"/>
    <w:next w:val="1"/>
    <w:link w:val="328"/>
    <w:semiHidden/>
    <w:unhideWhenUsed/>
    <w:qFormat/>
    <w:uiPriority w:val="99"/>
  </w:style>
  <w:style w:type="paragraph" w:styleId="51">
    <w:name w:val="Body Text Indent 2"/>
    <w:basedOn w:val="1"/>
    <w:link w:val="322"/>
    <w:semiHidden/>
    <w:unhideWhenUsed/>
    <w:qFormat/>
    <w:uiPriority w:val="99"/>
    <w:pPr>
      <w:spacing w:after="120" w:line="480" w:lineRule="auto"/>
      <w:ind w:left="283"/>
    </w:pPr>
  </w:style>
  <w:style w:type="paragraph" w:styleId="52">
    <w:name w:val="endnote text"/>
    <w:basedOn w:val="1"/>
    <w:link w:val="331"/>
    <w:semiHidden/>
    <w:unhideWhenUsed/>
    <w:qFormat/>
    <w:uiPriority w:val="99"/>
    <w:rPr>
      <w:sz w:val="20"/>
      <w:szCs w:val="20"/>
    </w:rPr>
  </w:style>
  <w:style w:type="paragraph" w:styleId="53">
    <w:name w:val="List Continue 5"/>
    <w:basedOn w:val="1"/>
    <w:semiHidden/>
    <w:unhideWhenUsed/>
    <w:qFormat/>
    <w:uiPriority w:val="99"/>
    <w:pPr>
      <w:spacing w:after="120"/>
      <w:ind w:left="1415"/>
      <w:contextualSpacing/>
    </w:pPr>
  </w:style>
  <w:style w:type="paragraph" w:styleId="54">
    <w:name w:val="Balloon Text"/>
    <w:basedOn w:val="1"/>
    <w:link w:val="26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5">
    <w:name w:val="footer"/>
    <w:basedOn w:val="1"/>
    <w:link w:val="250"/>
    <w:unhideWhenUsed/>
    <w:qFormat/>
    <w:uiPriority w:val="99"/>
    <w:pPr>
      <w:tabs>
        <w:tab w:val="center" w:pos="4513"/>
        <w:tab w:val="right" w:pos="9026"/>
      </w:tabs>
      <w:suppressAutoHyphens w:val="0"/>
    </w:pPr>
    <w:rPr>
      <w:rFonts w:ascii="Times New Roman" w:hAnsi="Times New Roman" w:cs="Times New Roman"/>
    </w:rPr>
  </w:style>
  <w:style w:type="paragraph" w:styleId="56">
    <w:name w:val="envelope return"/>
    <w:basedOn w:val="1"/>
    <w:semiHidden/>
    <w:unhideWhenUsed/>
    <w:qFormat/>
    <w:uiPriority w:val="99"/>
    <w:rPr>
      <w:rFonts w:asciiTheme="majorHAnsi" w:hAnsiTheme="majorHAnsi" w:eastAsiaTheme="majorEastAsia" w:cstheme="majorBidi"/>
      <w:sz w:val="20"/>
      <w:szCs w:val="20"/>
    </w:rPr>
  </w:style>
  <w:style w:type="paragraph" w:styleId="57">
    <w:name w:val="header"/>
    <w:basedOn w:val="1"/>
    <w:link w:val="249"/>
    <w:semiHidden/>
    <w:unhideWhenUsed/>
    <w:qFormat/>
    <w:uiPriority w:val="99"/>
    <w:pPr>
      <w:tabs>
        <w:tab w:val="center" w:pos="4513"/>
        <w:tab w:val="right" w:pos="9026"/>
      </w:tabs>
      <w:suppressAutoHyphens w:val="0"/>
    </w:pPr>
    <w:rPr>
      <w:rFonts w:ascii="Times New Roman" w:hAnsi="Times New Roman" w:cs="Times New Roman"/>
    </w:rPr>
  </w:style>
  <w:style w:type="paragraph" w:styleId="58">
    <w:name w:val="Signature"/>
    <w:basedOn w:val="1"/>
    <w:link w:val="453"/>
    <w:semiHidden/>
    <w:unhideWhenUsed/>
    <w:qFormat/>
    <w:uiPriority w:val="99"/>
    <w:pPr>
      <w:ind w:left="4252"/>
    </w:pPr>
  </w:style>
  <w:style w:type="paragraph" w:styleId="59">
    <w:name w:val="toc 1"/>
    <w:basedOn w:val="1"/>
    <w:next w:val="1"/>
    <w:semiHidden/>
    <w:unhideWhenUsed/>
    <w:qFormat/>
    <w:uiPriority w:val="39"/>
    <w:pPr>
      <w:tabs>
        <w:tab w:val="right" w:pos="9638"/>
      </w:tabs>
      <w:spacing w:before="360" w:after="120"/>
    </w:pPr>
    <w:rPr>
      <w:b/>
    </w:rPr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132"/>
      <w:contextualSpacing/>
    </w:pPr>
  </w:style>
  <w:style w:type="paragraph" w:styleId="61">
    <w:name w:val="toc 4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qFormat/>
    <w:uiPriority w:val="99"/>
    <w:pPr>
      <w:ind w:left="240" w:hanging="240"/>
    </w:pPr>
  </w:style>
  <w:style w:type="paragraph" w:styleId="64">
    <w:name w:val="Subtitle"/>
    <w:basedOn w:val="1"/>
    <w:next w:val="1"/>
    <w:link w:val="456"/>
    <w:semiHidden/>
    <w:qFormat/>
    <w:uiPriority w:val="11"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11"/>
      </w:numPr>
      <w:contextualSpacing/>
    </w:pPr>
  </w:style>
  <w:style w:type="paragraph" w:styleId="66">
    <w:name w:val="List"/>
    <w:basedOn w:val="1"/>
    <w:semiHidden/>
    <w:unhideWhenUsed/>
    <w:qFormat/>
    <w:uiPriority w:val="99"/>
    <w:pPr>
      <w:ind w:left="283" w:hanging="283"/>
      <w:contextualSpacing/>
    </w:pPr>
  </w:style>
  <w:style w:type="paragraph" w:styleId="67">
    <w:name w:val="footnote text"/>
    <w:basedOn w:val="1"/>
    <w:link w:val="332"/>
    <w:semiHidden/>
    <w:unhideWhenUsed/>
    <w:qFormat/>
    <w:uiPriority w:val="99"/>
    <w:rPr>
      <w:sz w:val="20"/>
      <w:szCs w:val="20"/>
    </w:rPr>
  </w:style>
  <w:style w:type="paragraph" w:styleId="68">
    <w:name w:val="toc 6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69">
    <w:name w:val="List 5"/>
    <w:basedOn w:val="1"/>
    <w:semiHidden/>
    <w:unhideWhenUsed/>
    <w:qFormat/>
    <w:uiPriority w:val="99"/>
    <w:pPr>
      <w:ind w:left="1415" w:hanging="283"/>
      <w:contextualSpacing/>
    </w:pPr>
  </w:style>
  <w:style w:type="paragraph" w:styleId="70">
    <w:name w:val="Body Text Indent 3"/>
    <w:basedOn w:val="1"/>
    <w:link w:val="323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680" w:hanging="24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2160" w:hanging="240"/>
    </w:pPr>
  </w:style>
  <w:style w:type="paragraph" w:styleId="73">
    <w:name w:val="table of figures"/>
    <w:basedOn w:val="1"/>
    <w:next w:val="1"/>
    <w:semiHidden/>
    <w:unhideWhenUsed/>
    <w:qFormat/>
    <w:uiPriority w:val="99"/>
  </w:style>
  <w:style w:type="paragraph" w:styleId="74">
    <w:name w:val="toc 2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75">
    <w:name w:val="toc 9"/>
    <w:basedOn w:val="1"/>
    <w:next w:val="1"/>
    <w:semiHidden/>
    <w:unhideWhenUsed/>
    <w:qFormat/>
    <w:uiPriority w:val="39"/>
    <w:pPr>
      <w:tabs>
        <w:tab w:val="right" w:pos="9638"/>
      </w:tabs>
      <w:spacing w:after="120"/>
    </w:pPr>
  </w:style>
  <w:style w:type="paragraph" w:styleId="76">
    <w:name w:val="Body Text 2"/>
    <w:basedOn w:val="1"/>
    <w:link w:val="317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qFormat/>
    <w:uiPriority w:val="99"/>
    <w:pPr>
      <w:ind w:left="1132" w:hanging="283"/>
      <w:contextualSpacing/>
    </w:pPr>
  </w:style>
  <w:style w:type="paragraph" w:styleId="78">
    <w:name w:val="List Continue 2"/>
    <w:basedOn w:val="1"/>
    <w:semiHidden/>
    <w:unhideWhenUsed/>
    <w:qFormat/>
    <w:uiPriority w:val="99"/>
    <w:pPr>
      <w:spacing w:after="120"/>
      <w:ind w:left="566"/>
      <w:contextualSpacing/>
    </w:pPr>
  </w:style>
  <w:style w:type="paragraph" w:styleId="79">
    <w:name w:val="Message Header"/>
    <w:basedOn w:val="1"/>
    <w:link w:val="440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paragraph" w:styleId="80">
    <w:name w:val="HTML Preformatted"/>
    <w:basedOn w:val="1"/>
    <w:link w:val="384"/>
    <w:semiHidden/>
    <w:unhideWhenUsed/>
    <w:qFormat/>
    <w:uiPriority w:val="99"/>
    <w:rPr>
      <w:rFonts w:ascii="Consolas" w:hAnsi="Consolas"/>
      <w:sz w:val="20"/>
      <w:szCs w:val="20"/>
    </w:rPr>
  </w:style>
  <w:style w:type="paragraph" w:styleId="81">
    <w:name w:val="Normal (Web)"/>
    <w:basedOn w:val="1"/>
    <w:semiHidden/>
    <w:unhideWhenUsed/>
    <w:qFormat/>
    <w:uiPriority w:val="99"/>
    <w:rPr>
      <w:rFonts w:ascii="Times New Roman" w:hAnsi="Times New Roman" w:cs="Times New Roman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849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480" w:hanging="240"/>
    </w:pPr>
  </w:style>
  <w:style w:type="paragraph" w:styleId="84">
    <w:name w:val="Title"/>
    <w:basedOn w:val="1"/>
    <w:next w:val="1"/>
    <w:link w:val="460"/>
    <w:semiHidden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5">
    <w:name w:val="annotation subject"/>
    <w:basedOn w:val="28"/>
    <w:next w:val="28"/>
    <w:link w:val="327"/>
    <w:semiHidden/>
    <w:unhideWhenUsed/>
    <w:qFormat/>
    <w:uiPriority w:val="99"/>
    <w:rPr>
      <w:b/>
      <w:bCs/>
    </w:rPr>
  </w:style>
  <w:style w:type="paragraph" w:styleId="86">
    <w:name w:val="Body Text First Indent"/>
    <w:basedOn w:val="34"/>
    <w:link w:val="319"/>
    <w:semiHidden/>
    <w:unhideWhenUsed/>
    <w:qFormat/>
    <w:uiPriority w:val="99"/>
    <w:pPr>
      <w:spacing w:after="0"/>
      <w:ind w:firstLine="360"/>
    </w:pPr>
  </w:style>
  <w:style w:type="paragraph" w:styleId="87">
    <w:name w:val="Body Text First Indent 2"/>
    <w:basedOn w:val="35"/>
    <w:link w:val="321"/>
    <w:semiHidden/>
    <w:unhideWhenUsed/>
    <w:qFormat/>
    <w:uiPriority w:val="99"/>
    <w:pPr>
      <w:spacing w:after="0"/>
      <w:ind w:left="360" w:firstLine="360"/>
    </w:pPr>
  </w:style>
  <w:style w:type="table" w:styleId="89">
    <w:name w:val="Table Grid"/>
    <w:basedOn w:val="88"/>
    <w:semiHidden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semiHidden/>
    <w:unhideWhenUsed/>
    <w:qFormat/>
    <w:uiPriority w:val="9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semiHidden/>
    <w:unhideWhenUsed/>
    <w:qFormat/>
    <w:uiPriority w:val="99"/>
    <w:pPr>
      <w:suppressAutoHyphens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semiHidden/>
    <w:unhideWhenUsed/>
    <w:qFormat/>
    <w:uiPriority w:val="99"/>
    <w:pPr>
      <w:suppressAutoHyphens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qFormat/>
    <w:uiPriority w:val="99"/>
    <w:pPr>
      <w:suppressAutoHyphens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qFormat/>
    <w:uiPriority w:val="99"/>
    <w:pPr>
      <w:suppressAutoHyphens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qFormat/>
    <w:uiPriority w:val="99"/>
    <w:pPr>
      <w:suppressAutoHyphens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qFormat/>
    <w:uiPriority w:val="99"/>
    <w:pPr>
      <w:suppressAutoHyphens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qFormat/>
    <w:uiPriority w:val="99"/>
    <w:pPr>
      <w:suppressAutoHyphens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pPr>
      <w:suppressAutoHyphens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pPr>
      <w:suppressAutoHyphens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qFormat/>
    <w:uiPriority w:val="99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qFormat/>
    <w:uiPriority w:val="99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semiHidden/>
    <w:unhideWhenUsed/>
    <w:qFormat/>
    <w:uiPriority w:val="99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qFormat/>
    <w:uiPriority w:val="99"/>
    <w:pPr>
      <w:suppressAutoHyphens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qFormat/>
    <w:uiPriority w:val="99"/>
    <w:pPr>
      <w:suppressAutoHyphens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qFormat/>
    <w:uiPriority w:val="99"/>
    <w:pPr>
      <w:suppressAutoHyphens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qFormat/>
    <w:uiPriority w:val="99"/>
    <w:pPr>
      <w:suppressAutoHyphens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qFormat/>
    <w:uiPriority w:val="99"/>
    <w:pPr>
      <w:suppressAutoHyphens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semiHidden/>
    <w:unhideWhenUsed/>
    <w:qFormat/>
    <w:uiPriority w:val="99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semiHidden/>
    <w:unhideWhenUsed/>
    <w:qFormat/>
    <w:uiPriority w:val="99"/>
    <w:pPr>
      <w:suppressAutoHyphens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qFormat/>
    <w:uiPriority w:val="99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semiHidden/>
    <w:unhideWhenUsed/>
    <w:qFormat/>
    <w:uiPriority w:val="99"/>
    <w:pPr>
      <w:suppressAutoHyphens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qFormat/>
    <w:uiPriority w:val="99"/>
    <w:pPr>
      <w:suppressAutoHyphens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qFormat/>
    <w:uiPriority w:val="99"/>
    <w:pPr>
      <w:suppressAutoHyphens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qFormat/>
    <w:uiPriority w:val="99"/>
    <w:pPr>
      <w:suppressAutoHyphens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qFormat/>
    <w:uiPriority w:val="99"/>
    <w:pPr>
      <w:suppressAutoHyphens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semiHidden/>
    <w:unhideWhenUsed/>
    <w:qFormat/>
    <w:uiPriority w:val="99"/>
    <w:pPr>
      <w:suppressAutoHyphens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semiHidden/>
    <w:unhideWhenUsed/>
    <w:qFormat/>
    <w:uiPriority w:val="99"/>
    <w:pPr>
      <w:suppressAutoHyphens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semiHidden/>
    <w:unhideWhenUsed/>
    <w:qFormat/>
    <w:uiPriority w:val="99"/>
    <w:pPr>
      <w:suppressAutoHyphens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qFormat/>
    <w:uiPriority w:val="99"/>
    <w:pPr>
      <w:suppressAutoHyphens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qFormat/>
    <w:uiPriority w:val="99"/>
    <w:pPr>
      <w:suppressAutoHyphens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qFormat/>
    <w:uiPriority w:val="60"/>
    <w:rPr>
      <w:color w:val="475C6B" w:themeColor="accent1" w:themeShade="BF"/>
    </w:rPr>
    <w:tblPr>
      <w:tblBorders>
        <w:top w:val="single" w:color="5F7B8F" w:themeColor="accent1" w:sz="8" w:space="0"/>
        <w:bottom w:val="single" w:color="5F7B8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7B8F" w:themeColor="accent1" w:sz="8" w:space="0"/>
          <w:left w:val="nil"/>
          <w:bottom w:val="single" w:color="5F7B8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7B8F" w:themeColor="accent1" w:sz="8" w:space="0"/>
          <w:left w:val="nil"/>
          <w:bottom w:val="single" w:color="5F7B8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</w:style>
  <w:style w:type="table" w:styleId="135">
    <w:name w:val="Light Shading Accent 2"/>
    <w:basedOn w:val="88"/>
    <w:semiHidden/>
    <w:unhideWhenUsed/>
    <w:qFormat/>
    <w:uiPriority w:val="60"/>
    <w:rPr>
      <w:color w:val="77783B" w:themeColor="accent2" w:themeShade="BF"/>
    </w:rPr>
    <w:tblPr>
      <w:tblBorders>
        <w:top w:val="single" w:color="9FA04E" w:themeColor="accent2" w:sz="8" w:space="0"/>
        <w:bottom w:val="single" w:color="9FA04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FA04E" w:themeColor="accent2" w:sz="8" w:space="0"/>
          <w:left w:val="nil"/>
          <w:bottom w:val="single" w:color="9FA04E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FA04E" w:themeColor="accent2" w:sz="8" w:space="0"/>
          <w:left w:val="nil"/>
          <w:bottom w:val="single" w:color="9FA04E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D1" w:themeFill="accent2" w:themeFillTint="3F"/>
      </w:tcPr>
    </w:tblStylePr>
  </w:style>
  <w:style w:type="table" w:styleId="136">
    <w:name w:val="Light Shading Accent 3"/>
    <w:basedOn w:val="88"/>
    <w:semiHidden/>
    <w:unhideWhenUsed/>
    <w:qFormat/>
    <w:uiPriority w:val="60"/>
    <w:rPr>
      <w:color w:val="1CA2B9" w:themeColor="accent3" w:themeShade="BF"/>
    </w:rPr>
    <w:tblPr>
      <w:tblBorders>
        <w:top w:val="single" w:color="3CC8E1" w:themeColor="accent3" w:sz="8" w:space="0"/>
        <w:bottom w:val="single" w:color="3CC8E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CC8E1" w:themeColor="accent3" w:sz="8" w:space="0"/>
          <w:left w:val="nil"/>
          <w:bottom w:val="single" w:color="3CC8E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CC8E1" w:themeColor="accent3" w:sz="8" w:space="0"/>
          <w:left w:val="nil"/>
          <w:bottom w:val="single" w:color="3CC8E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</w:style>
  <w:style w:type="table" w:styleId="137">
    <w:name w:val="Light Shading Accent 4"/>
    <w:basedOn w:val="88"/>
    <w:semiHidden/>
    <w:unhideWhenUsed/>
    <w:qFormat/>
    <w:uiPriority w:val="60"/>
    <w:rPr>
      <w:color w:val="838890" w:themeColor="accent4" w:themeShade="BF"/>
    </w:rPr>
    <w:tblPr>
      <w:tblBorders>
        <w:top w:val="single" w:color="B3B6BB" w:themeColor="accent4" w:sz="8" w:space="0"/>
        <w:bottom w:val="single" w:color="B3B6B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B6BB" w:themeColor="accent4" w:sz="8" w:space="0"/>
          <w:left w:val="nil"/>
          <w:bottom w:val="single" w:color="B3B6BB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B6BB" w:themeColor="accent4" w:sz="8" w:space="0"/>
          <w:left w:val="nil"/>
          <w:bottom w:val="single" w:color="B3B6BB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</w:style>
  <w:style w:type="table" w:styleId="138">
    <w:name w:val="Light Shading Accent 5"/>
    <w:basedOn w:val="88"/>
    <w:semiHidden/>
    <w:unhideWhenUsed/>
    <w:qFormat/>
    <w:uiPriority w:val="60"/>
    <w:rPr>
      <w:color w:val="8598AA" w:themeColor="accent5" w:themeShade="BF"/>
    </w:rPr>
    <w:tblPr>
      <w:tblBorders>
        <w:top w:val="single" w:color="C0CAD3" w:themeColor="accent5" w:sz="8" w:space="0"/>
        <w:bottom w:val="single" w:color="C0CAD3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CAD3" w:themeColor="accent5" w:sz="8" w:space="0"/>
          <w:left w:val="nil"/>
          <w:bottom w:val="single" w:color="C0CAD3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CAD3" w:themeColor="accent5" w:sz="8" w:space="0"/>
          <w:left w:val="nil"/>
          <w:bottom w:val="single" w:color="C0CAD3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</w:style>
  <w:style w:type="table" w:styleId="139">
    <w:name w:val="Light Shading Accent 6"/>
    <w:basedOn w:val="88"/>
    <w:semiHidden/>
    <w:unhideWhenUsed/>
    <w:qFormat/>
    <w:uiPriority w:val="60"/>
    <w:rPr>
      <w:color w:val="275488" w:themeColor="accent6" w:themeShade="BF"/>
    </w:rPr>
    <w:tblPr>
      <w:tblBorders>
        <w:top w:val="single" w:color="3470B6" w:themeColor="accent6" w:sz="8" w:space="0"/>
        <w:bottom w:val="single" w:color="3470B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470B6" w:themeColor="accent6" w:sz="8" w:space="0"/>
          <w:left w:val="nil"/>
          <w:bottom w:val="single" w:color="3470B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470B6" w:themeColor="accent6" w:sz="8" w:space="0"/>
          <w:left w:val="nil"/>
          <w:bottom w:val="single" w:color="3470B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</w:style>
  <w:style w:type="table" w:styleId="140">
    <w:name w:val="Light List"/>
    <w:basedOn w:val="88"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semiHidden/>
    <w:unhideWhenUsed/>
    <w:qFormat/>
    <w:uiPriority w:val="61"/>
    <w:tblPr>
      <w:tblBorders>
        <w:top w:val="single" w:color="5F7B8F" w:themeColor="accent1" w:sz="8" w:space="0"/>
        <w:left w:val="single" w:color="5F7B8F" w:themeColor="accent1" w:sz="8" w:space="0"/>
        <w:bottom w:val="single" w:color="5F7B8F" w:themeColor="accent1" w:sz="8" w:space="0"/>
        <w:right w:val="single" w:color="5F7B8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7B8F" w:themeColor="accent1" w:sz="6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</w:tcPr>
    </w:tblStylePr>
    <w:tblStylePr w:type="band1Horz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qFormat/>
    <w:uiPriority w:val="61"/>
    <w:tblPr>
      <w:tblBorders>
        <w:top w:val="single" w:color="9FA04E" w:themeColor="accent2" w:sz="8" w:space="0"/>
        <w:left w:val="single" w:color="9FA04E" w:themeColor="accent2" w:sz="8" w:space="0"/>
        <w:bottom w:val="single" w:color="9FA04E" w:themeColor="accent2" w:sz="8" w:space="0"/>
        <w:right w:val="single" w:color="9FA04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A04E" w:themeColor="accent2" w:sz="6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</w:tcPr>
    </w:tblStylePr>
    <w:tblStylePr w:type="band1Horz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qFormat/>
    <w:uiPriority w:val="61"/>
    <w:tblPr>
      <w:tblBorders>
        <w:top w:val="single" w:color="3CC8E1" w:themeColor="accent3" w:sz="8" w:space="0"/>
        <w:left w:val="single" w:color="3CC8E1" w:themeColor="accent3" w:sz="8" w:space="0"/>
        <w:bottom w:val="single" w:color="3CC8E1" w:themeColor="accent3" w:sz="8" w:space="0"/>
        <w:right w:val="single" w:color="3CC8E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CC8E1" w:themeColor="accent3" w:sz="6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</w:tcPr>
    </w:tblStylePr>
    <w:tblStylePr w:type="band1Horz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qFormat/>
    <w:uiPriority w:val="61"/>
    <w:tblPr>
      <w:tblBorders>
        <w:top w:val="single" w:color="B3B6BB" w:themeColor="accent4" w:sz="8" w:space="0"/>
        <w:left w:val="single" w:color="B3B6BB" w:themeColor="accent4" w:sz="8" w:space="0"/>
        <w:bottom w:val="single" w:color="B3B6BB" w:themeColor="accent4" w:sz="8" w:space="0"/>
        <w:right w:val="single" w:color="B3B6B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B6BB" w:themeColor="accent4" w:sz="6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</w:tcPr>
    </w:tblStylePr>
    <w:tblStylePr w:type="band1Horz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qFormat/>
    <w:uiPriority w:val="61"/>
    <w:tblPr>
      <w:tblBorders>
        <w:top w:val="single" w:color="C0CAD3" w:themeColor="accent5" w:sz="8" w:space="0"/>
        <w:left w:val="single" w:color="C0CAD3" w:themeColor="accent5" w:sz="8" w:space="0"/>
        <w:bottom w:val="single" w:color="C0CAD3" w:themeColor="accent5" w:sz="8" w:space="0"/>
        <w:right w:val="single" w:color="C0CAD3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CAD3" w:themeColor="accent5" w:sz="6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</w:tcPr>
    </w:tblStylePr>
    <w:tblStylePr w:type="band1Horz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qFormat/>
    <w:uiPriority w:val="61"/>
    <w:tblPr>
      <w:tblBorders>
        <w:top w:val="single" w:color="3470B6" w:themeColor="accent6" w:sz="8" w:space="0"/>
        <w:left w:val="single" w:color="3470B6" w:themeColor="accent6" w:sz="8" w:space="0"/>
        <w:bottom w:val="single" w:color="3470B6" w:themeColor="accent6" w:sz="8" w:space="0"/>
        <w:right w:val="single" w:color="3470B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470B6" w:themeColor="accent6" w:sz="6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</w:tcPr>
    </w:tblStylePr>
    <w:tblStylePr w:type="band1Horz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</w:tcPr>
    </w:tblStylePr>
  </w:style>
  <w:style w:type="table" w:styleId="147">
    <w:name w:val="Light Grid"/>
    <w:basedOn w:val="88"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qFormat/>
    <w:uiPriority w:val="62"/>
    <w:tblPr>
      <w:tblBorders>
        <w:top w:val="single" w:color="5F7B8F" w:themeColor="accent1" w:sz="8" w:space="0"/>
        <w:left w:val="single" w:color="5F7B8F" w:themeColor="accent1" w:sz="8" w:space="0"/>
        <w:bottom w:val="single" w:color="5F7B8F" w:themeColor="accent1" w:sz="8" w:space="0"/>
        <w:right w:val="single" w:color="5F7B8F" w:themeColor="accent1" w:sz="8" w:space="0"/>
        <w:insideH w:val="single" w:color="5F7B8F" w:themeColor="accent1" w:sz="8" w:space="0"/>
        <w:insideV w:val="single" w:color="5F7B8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18" w:space="0"/>
          <w:right w:val="single" w:color="5F7B8F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7B8F" w:themeColor="accent1" w:sz="6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</w:tcPr>
    </w:tblStylePr>
    <w:tblStylePr w:type="band1Vert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</w:tcBorders>
        <w:shd w:val="clear" w:color="auto" w:fill="D6DEE4" w:themeFill="accent1" w:themeFillTint="3F"/>
      </w:tcPr>
    </w:tblStylePr>
    <w:tblStylePr w:type="band1Horz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  <w:insideV w:val="single" w:sz="8" w:space="0"/>
        </w:tcBorders>
        <w:shd w:val="clear" w:color="auto" w:fill="D6DEE4" w:themeFill="accent1" w:themeFillTint="3F"/>
      </w:tcPr>
    </w:tblStylePr>
    <w:tblStylePr w:type="band2Horz">
      <w:tblPr/>
      <w:tcPr>
        <w:tcBorders>
          <w:top w:val="single" w:color="5F7B8F" w:themeColor="accent1" w:sz="8" w:space="0"/>
          <w:left w:val="single" w:color="5F7B8F" w:themeColor="accent1" w:sz="8" w:space="0"/>
          <w:bottom w:val="single" w:color="5F7B8F" w:themeColor="accent1" w:sz="8" w:space="0"/>
          <w:right w:val="single" w:color="5F7B8F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semiHidden/>
    <w:unhideWhenUsed/>
    <w:qFormat/>
    <w:uiPriority w:val="62"/>
    <w:tblPr>
      <w:tblBorders>
        <w:top w:val="single" w:color="9FA04E" w:themeColor="accent2" w:sz="8" w:space="0"/>
        <w:left w:val="single" w:color="9FA04E" w:themeColor="accent2" w:sz="8" w:space="0"/>
        <w:bottom w:val="single" w:color="9FA04E" w:themeColor="accent2" w:sz="8" w:space="0"/>
        <w:right w:val="single" w:color="9FA04E" w:themeColor="accent2" w:sz="8" w:space="0"/>
        <w:insideH w:val="single" w:color="9FA04E" w:themeColor="accent2" w:sz="8" w:space="0"/>
        <w:insideV w:val="single" w:color="9FA04E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18" w:space="0"/>
          <w:right w:val="single" w:color="9FA04E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FA04E" w:themeColor="accent2" w:sz="6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</w:tcPr>
    </w:tblStylePr>
    <w:tblStylePr w:type="band1Vert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</w:tcBorders>
        <w:shd w:val="clear" w:color="auto" w:fill="E8E8D1" w:themeFill="accent2" w:themeFillTint="3F"/>
      </w:tcPr>
    </w:tblStylePr>
    <w:tblStylePr w:type="band1Horz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  <w:insideV w:val="single" w:sz="8" w:space="0"/>
        </w:tcBorders>
        <w:shd w:val="clear" w:color="auto" w:fill="E8E8D1" w:themeFill="accent2" w:themeFillTint="3F"/>
      </w:tcPr>
    </w:tblStylePr>
    <w:tblStylePr w:type="band2Horz">
      <w:tblPr/>
      <w:tcPr>
        <w:tcBorders>
          <w:top w:val="single" w:color="9FA04E" w:themeColor="accent2" w:sz="8" w:space="0"/>
          <w:left w:val="single" w:color="9FA04E" w:themeColor="accent2" w:sz="8" w:space="0"/>
          <w:bottom w:val="single" w:color="9FA04E" w:themeColor="accent2" w:sz="8" w:space="0"/>
          <w:right w:val="single" w:color="9FA04E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qFormat/>
    <w:uiPriority w:val="62"/>
    <w:tblPr>
      <w:tblBorders>
        <w:top w:val="single" w:color="3CC8E1" w:themeColor="accent3" w:sz="8" w:space="0"/>
        <w:left w:val="single" w:color="3CC8E1" w:themeColor="accent3" w:sz="8" w:space="0"/>
        <w:bottom w:val="single" w:color="3CC8E1" w:themeColor="accent3" w:sz="8" w:space="0"/>
        <w:right w:val="single" w:color="3CC8E1" w:themeColor="accent3" w:sz="8" w:space="0"/>
        <w:insideH w:val="single" w:color="3CC8E1" w:themeColor="accent3" w:sz="8" w:space="0"/>
        <w:insideV w:val="single" w:color="3CC8E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18" w:space="0"/>
          <w:right w:val="single" w:color="3CC8E1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CC8E1" w:themeColor="accent3" w:sz="6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</w:tcPr>
    </w:tblStylePr>
    <w:tblStylePr w:type="band1Vert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</w:tcBorders>
        <w:shd w:val="clear" w:color="auto" w:fill="CEF1F7" w:themeFill="accent3" w:themeFillTint="3F"/>
      </w:tcPr>
    </w:tblStylePr>
    <w:tblStylePr w:type="band1Horz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  <w:insideV w:val="single" w:sz="8" w:space="0"/>
        </w:tcBorders>
        <w:shd w:val="clear" w:color="auto" w:fill="CEF1F7" w:themeFill="accent3" w:themeFillTint="3F"/>
      </w:tcPr>
    </w:tblStylePr>
    <w:tblStylePr w:type="band2Horz">
      <w:tblPr/>
      <w:tcPr>
        <w:tcBorders>
          <w:top w:val="single" w:color="3CC8E1" w:themeColor="accent3" w:sz="8" w:space="0"/>
          <w:left w:val="single" w:color="3CC8E1" w:themeColor="accent3" w:sz="8" w:space="0"/>
          <w:bottom w:val="single" w:color="3CC8E1" w:themeColor="accent3" w:sz="8" w:space="0"/>
          <w:right w:val="single" w:color="3CC8E1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qFormat/>
    <w:uiPriority w:val="62"/>
    <w:tblPr>
      <w:tblBorders>
        <w:top w:val="single" w:color="B3B6BB" w:themeColor="accent4" w:sz="8" w:space="0"/>
        <w:left w:val="single" w:color="B3B6BB" w:themeColor="accent4" w:sz="8" w:space="0"/>
        <w:bottom w:val="single" w:color="B3B6BB" w:themeColor="accent4" w:sz="8" w:space="0"/>
        <w:right w:val="single" w:color="B3B6BB" w:themeColor="accent4" w:sz="8" w:space="0"/>
        <w:insideH w:val="single" w:color="B3B6BB" w:themeColor="accent4" w:sz="8" w:space="0"/>
        <w:insideV w:val="single" w:color="B3B6BB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18" w:space="0"/>
          <w:right w:val="single" w:color="B3B6BB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3B6BB" w:themeColor="accent4" w:sz="6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</w:tcPr>
    </w:tblStylePr>
    <w:tblStylePr w:type="band1Vert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</w:tcBorders>
        <w:shd w:val="clear" w:color="auto" w:fill="ECECEE" w:themeFill="accent4" w:themeFillTint="3F"/>
      </w:tcPr>
    </w:tblStylePr>
    <w:tblStylePr w:type="band1Horz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  <w:insideV w:val="single" w:sz="8" w:space="0"/>
        </w:tcBorders>
        <w:shd w:val="clear" w:color="auto" w:fill="ECECEE" w:themeFill="accent4" w:themeFillTint="3F"/>
      </w:tcPr>
    </w:tblStylePr>
    <w:tblStylePr w:type="band2Horz">
      <w:tblPr/>
      <w:tcPr>
        <w:tcBorders>
          <w:top w:val="single" w:color="B3B6BB" w:themeColor="accent4" w:sz="8" w:space="0"/>
          <w:left w:val="single" w:color="B3B6BB" w:themeColor="accent4" w:sz="8" w:space="0"/>
          <w:bottom w:val="single" w:color="B3B6BB" w:themeColor="accent4" w:sz="8" w:space="0"/>
          <w:right w:val="single" w:color="B3B6BB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qFormat/>
    <w:uiPriority w:val="62"/>
    <w:tblPr>
      <w:tblBorders>
        <w:top w:val="single" w:color="C0CAD3" w:themeColor="accent5" w:sz="8" w:space="0"/>
        <w:left w:val="single" w:color="C0CAD3" w:themeColor="accent5" w:sz="8" w:space="0"/>
        <w:bottom w:val="single" w:color="C0CAD3" w:themeColor="accent5" w:sz="8" w:space="0"/>
        <w:right w:val="single" w:color="C0CAD3" w:themeColor="accent5" w:sz="8" w:space="0"/>
        <w:insideH w:val="single" w:color="C0CAD3" w:themeColor="accent5" w:sz="8" w:space="0"/>
        <w:insideV w:val="single" w:color="C0CAD3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18" w:space="0"/>
          <w:right w:val="single" w:color="C0CAD3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CAD3" w:themeColor="accent5" w:sz="6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</w:tcPr>
    </w:tblStylePr>
    <w:tblStylePr w:type="band1Vert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</w:tcBorders>
        <w:shd w:val="clear" w:color="auto" w:fill="EFF1F4" w:themeFill="accent5" w:themeFillTint="3F"/>
      </w:tcPr>
    </w:tblStylePr>
    <w:tblStylePr w:type="band1Horz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  <w:insideV w:val="single" w:sz="8" w:space="0"/>
        </w:tcBorders>
        <w:shd w:val="clear" w:color="auto" w:fill="EFF1F4" w:themeFill="accent5" w:themeFillTint="3F"/>
      </w:tcPr>
    </w:tblStylePr>
    <w:tblStylePr w:type="band2Horz">
      <w:tblPr/>
      <w:tcPr>
        <w:tcBorders>
          <w:top w:val="single" w:color="C0CAD3" w:themeColor="accent5" w:sz="8" w:space="0"/>
          <w:left w:val="single" w:color="C0CAD3" w:themeColor="accent5" w:sz="8" w:space="0"/>
          <w:bottom w:val="single" w:color="C0CAD3" w:themeColor="accent5" w:sz="8" w:space="0"/>
          <w:right w:val="single" w:color="C0CAD3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qFormat/>
    <w:uiPriority w:val="62"/>
    <w:tblPr>
      <w:tblBorders>
        <w:top w:val="single" w:color="3470B6" w:themeColor="accent6" w:sz="8" w:space="0"/>
        <w:left w:val="single" w:color="3470B6" w:themeColor="accent6" w:sz="8" w:space="0"/>
        <w:bottom w:val="single" w:color="3470B6" w:themeColor="accent6" w:sz="8" w:space="0"/>
        <w:right w:val="single" w:color="3470B6" w:themeColor="accent6" w:sz="8" w:space="0"/>
        <w:insideH w:val="single" w:color="3470B6" w:themeColor="accent6" w:sz="8" w:space="0"/>
        <w:insideV w:val="single" w:color="3470B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18" w:space="0"/>
          <w:right w:val="single" w:color="3470B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470B6" w:themeColor="accent6" w:sz="6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</w:tcPr>
    </w:tblStylePr>
    <w:tblStylePr w:type="band1Vert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</w:tcBorders>
        <w:shd w:val="clear" w:color="auto" w:fill="C9DBEF" w:themeFill="accent6" w:themeFillTint="3F"/>
      </w:tcPr>
    </w:tblStylePr>
    <w:tblStylePr w:type="band1Horz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  <w:insideV w:val="single" w:sz="8" w:space="0"/>
        </w:tcBorders>
        <w:shd w:val="clear" w:color="auto" w:fill="C9DBEF" w:themeFill="accent6" w:themeFillTint="3F"/>
      </w:tcPr>
    </w:tblStylePr>
    <w:tblStylePr w:type="band2Horz">
      <w:tblPr/>
      <w:tcPr>
        <w:tcBorders>
          <w:top w:val="single" w:color="3470B6" w:themeColor="accent6" w:sz="8" w:space="0"/>
          <w:left w:val="single" w:color="3470B6" w:themeColor="accent6" w:sz="8" w:space="0"/>
          <w:bottom w:val="single" w:color="3470B6" w:themeColor="accent6" w:sz="8" w:space="0"/>
          <w:right w:val="single" w:color="3470B6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qFormat/>
    <w:uiPriority w:val="63"/>
    <w:tblPr>
      <w:tblBorders>
        <w:top w:val="single" w:color="849CAD" w:themeColor="accent1" w:themeTint="BF" w:sz="8" w:space="0"/>
        <w:left w:val="single" w:color="849CAD" w:themeColor="accent1" w:themeTint="BF" w:sz="8" w:space="0"/>
        <w:bottom w:val="single" w:color="849CAD" w:themeColor="accent1" w:themeTint="BF" w:sz="8" w:space="0"/>
        <w:right w:val="single" w:color="849CAD" w:themeColor="accent1" w:themeTint="BF" w:sz="8" w:space="0"/>
        <w:insideH w:val="single" w:color="849C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9CAD" w:themeColor="accent1" w:themeTint="BF" w:sz="8" w:space="0"/>
          <w:left w:val="single" w:color="849CAD" w:themeColor="accent1" w:themeTint="BF" w:sz="8" w:space="0"/>
          <w:bottom w:val="single" w:color="849CAD" w:themeColor="accent1" w:themeTint="BF" w:sz="8" w:space="0"/>
          <w:right w:val="single" w:color="849CAD" w:themeColor="accent1" w:themeTint="BF" w:sz="8" w:space="0"/>
          <w:insideH w:val="nil"/>
          <w:insideV w:val="nil"/>
        </w:tcBorders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9CAD" w:themeColor="accent1" w:themeTint="BF" w:sz="6" w:space="0"/>
          <w:left w:val="single" w:color="849CAD" w:themeColor="accent1" w:themeTint="BF" w:sz="8" w:space="0"/>
          <w:bottom w:val="single" w:color="849CAD" w:themeColor="accent1" w:themeTint="BF" w:sz="8" w:space="0"/>
          <w:right w:val="single" w:color="849CA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qFormat/>
    <w:uiPriority w:val="63"/>
    <w:tblPr>
      <w:tblBorders>
        <w:top w:val="single" w:color="BBBC76" w:themeColor="accent2" w:themeTint="BF" w:sz="8" w:space="0"/>
        <w:left w:val="single" w:color="BBBC76" w:themeColor="accent2" w:themeTint="BF" w:sz="8" w:space="0"/>
        <w:bottom w:val="single" w:color="BBBC76" w:themeColor="accent2" w:themeTint="BF" w:sz="8" w:space="0"/>
        <w:right w:val="single" w:color="BBBC76" w:themeColor="accent2" w:themeTint="BF" w:sz="8" w:space="0"/>
        <w:insideH w:val="single" w:color="BBBC76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C76" w:themeColor="accent2" w:themeTint="BF" w:sz="8" w:space="0"/>
          <w:left w:val="single" w:color="BBBC76" w:themeColor="accent2" w:themeTint="BF" w:sz="8" w:space="0"/>
          <w:bottom w:val="single" w:color="BBBC76" w:themeColor="accent2" w:themeTint="BF" w:sz="8" w:space="0"/>
          <w:right w:val="single" w:color="BBBC76" w:themeColor="accent2" w:themeTint="BF" w:sz="8" w:space="0"/>
          <w:insideH w:val="nil"/>
          <w:insideV w:val="nil"/>
        </w:tcBorders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C76" w:themeColor="accent2" w:themeTint="BF" w:sz="6" w:space="0"/>
          <w:left w:val="single" w:color="BBBC76" w:themeColor="accent2" w:themeTint="BF" w:sz="8" w:space="0"/>
          <w:bottom w:val="single" w:color="BBBC76" w:themeColor="accent2" w:themeTint="BF" w:sz="8" w:space="0"/>
          <w:right w:val="single" w:color="BBBC76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qFormat/>
    <w:uiPriority w:val="63"/>
    <w:tblPr>
      <w:tblBorders>
        <w:top w:val="single" w:color="6CD5E8" w:themeColor="accent3" w:themeTint="BF" w:sz="8" w:space="0"/>
        <w:left w:val="single" w:color="6CD5E8" w:themeColor="accent3" w:themeTint="BF" w:sz="8" w:space="0"/>
        <w:bottom w:val="single" w:color="6CD5E8" w:themeColor="accent3" w:themeTint="BF" w:sz="8" w:space="0"/>
        <w:right w:val="single" w:color="6CD5E8" w:themeColor="accent3" w:themeTint="BF" w:sz="8" w:space="0"/>
        <w:insideH w:val="single" w:color="6CD5E8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6CD5E8" w:themeColor="accent3" w:themeTint="BF" w:sz="8" w:space="0"/>
          <w:left w:val="single" w:color="6CD5E8" w:themeColor="accent3" w:themeTint="BF" w:sz="8" w:space="0"/>
          <w:bottom w:val="single" w:color="6CD5E8" w:themeColor="accent3" w:themeTint="BF" w:sz="8" w:space="0"/>
          <w:right w:val="single" w:color="6CD5E8" w:themeColor="accent3" w:themeTint="BF" w:sz="8" w:space="0"/>
          <w:insideH w:val="nil"/>
          <w:insideV w:val="nil"/>
        </w:tcBorders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D5E8" w:themeColor="accent3" w:themeTint="BF" w:sz="6" w:space="0"/>
          <w:left w:val="single" w:color="6CD5E8" w:themeColor="accent3" w:themeTint="BF" w:sz="8" w:space="0"/>
          <w:bottom w:val="single" w:color="6CD5E8" w:themeColor="accent3" w:themeTint="BF" w:sz="8" w:space="0"/>
          <w:right w:val="single" w:color="6CD5E8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F1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qFormat/>
    <w:uiPriority w:val="63"/>
    <w:tblPr>
      <w:tblBorders>
        <w:top w:val="single" w:color="C6C8CC" w:themeColor="accent4" w:themeTint="BF" w:sz="8" w:space="0"/>
        <w:left w:val="single" w:color="C6C8CC" w:themeColor="accent4" w:themeTint="BF" w:sz="8" w:space="0"/>
        <w:bottom w:val="single" w:color="C6C8CC" w:themeColor="accent4" w:themeTint="BF" w:sz="8" w:space="0"/>
        <w:right w:val="single" w:color="C6C8CC" w:themeColor="accent4" w:themeTint="BF" w:sz="8" w:space="0"/>
        <w:insideH w:val="single" w:color="C6C8C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6C8CC" w:themeColor="accent4" w:themeTint="BF" w:sz="8" w:space="0"/>
          <w:left w:val="single" w:color="C6C8CC" w:themeColor="accent4" w:themeTint="BF" w:sz="8" w:space="0"/>
          <w:bottom w:val="single" w:color="C6C8CC" w:themeColor="accent4" w:themeTint="BF" w:sz="8" w:space="0"/>
          <w:right w:val="single" w:color="C6C8CC" w:themeColor="accent4" w:themeTint="BF" w:sz="8" w:space="0"/>
          <w:insideH w:val="nil"/>
          <w:insideV w:val="nil"/>
        </w:tcBorders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6C8CC" w:themeColor="accent4" w:themeTint="BF" w:sz="6" w:space="0"/>
          <w:left w:val="single" w:color="C6C8CC" w:themeColor="accent4" w:themeTint="BF" w:sz="8" w:space="0"/>
          <w:bottom w:val="single" w:color="C6C8CC" w:themeColor="accent4" w:themeTint="BF" w:sz="8" w:space="0"/>
          <w:right w:val="single" w:color="C6C8C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qFormat/>
    <w:uiPriority w:val="63"/>
    <w:tblPr>
      <w:tblBorders>
        <w:top w:val="single" w:color="CFD7DE" w:themeColor="accent5" w:themeTint="BF" w:sz="8" w:space="0"/>
        <w:left w:val="single" w:color="CFD7DE" w:themeColor="accent5" w:themeTint="BF" w:sz="8" w:space="0"/>
        <w:bottom w:val="single" w:color="CFD7DE" w:themeColor="accent5" w:themeTint="BF" w:sz="8" w:space="0"/>
        <w:right w:val="single" w:color="CFD7DE" w:themeColor="accent5" w:themeTint="BF" w:sz="8" w:space="0"/>
        <w:insideH w:val="single" w:color="CFD7DE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D7DE" w:themeColor="accent5" w:themeTint="BF" w:sz="8" w:space="0"/>
          <w:left w:val="single" w:color="CFD7DE" w:themeColor="accent5" w:themeTint="BF" w:sz="8" w:space="0"/>
          <w:bottom w:val="single" w:color="CFD7DE" w:themeColor="accent5" w:themeTint="BF" w:sz="8" w:space="0"/>
          <w:right w:val="single" w:color="CFD7DE" w:themeColor="accent5" w:themeTint="BF" w:sz="8" w:space="0"/>
          <w:insideH w:val="nil"/>
          <w:insideV w:val="nil"/>
        </w:tcBorders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D7DE" w:themeColor="accent5" w:themeTint="BF" w:sz="6" w:space="0"/>
          <w:left w:val="single" w:color="CFD7DE" w:themeColor="accent5" w:themeTint="BF" w:sz="8" w:space="0"/>
          <w:bottom w:val="single" w:color="CFD7DE" w:themeColor="accent5" w:themeTint="BF" w:sz="8" w:space="0"/>
          <w:right w:val="single" w:color="CFD7DE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1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1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qFormat/>
    <w:uiPriority w:val="63"/>
    <w:tblPr>
      <w:tblBorders>
        <w:top w:val="single" w:color="5E93D1" w:themeColor="accent6" w:themeTint="BF" w:sz="8" w:space="0"/>
        <w:left w:val="single" w:color="5E93D1" w:themeColor="accent6" w:themeTint="BF" w:sz="8" w:space="0"/>
        <w:bottom w:val="single" w:color="5E93D1" w:themeColor="accent6" w:themeTint="BF" w:sz="8" w:space="0"/>
        <w:right w:val="single" w:color="5E93D1" w:themeColor="accent6" w:themeTint="BF" w:sz="8" w:space="0"/>
        <w:insideH w:val="single" w:color="5E93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5E93D1" w:themeColor="accent6" w:themeTint="BF" w:sz="8" w:space="0"/>
          <w:left w:val="single" w:color="5E93D1" w:themeColor="accent6" w:themeTint="BF" w:sz="8" w:space="0"/>
          <w:bottom w:val="single" w:color="5E93D1" w:themeColor="accent6" w:themeTint="BF" w:sz="8" w:space="0"/>
          <w:right w:val="single" w:color="5E93D1" w:themeColor="accent6" w:themeTint="BF" w:sz="8" w:space="0"/>
          <w:insideH w:val="nil"/>
          <w:insideV w:val="nil"/>
        </w:tcBorders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93D1" w:themeColor="accent6" w:themeTint="BF" w:sz="6" w:space="0"/>
          <w:left w:val="single" w:color="5E93D1" w:themeColor="accent6" w:themeTint="BF" w:sz="8" w:space="0"/>
          <w:bottom w:val="single" w:color="5E93D1" w:themeColor="accent6" w:themeTint="BF" w:sz="8" w:space="0"/>
          <w:right w:val="single" w:color="5E93D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B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B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7B8F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B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FA04E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A0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C8E1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C8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3B6BB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B6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CAD3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A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470B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70B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F7B8F" w:themeColor="accent1" w:sz="8" w:space="0"/>
        <w:bottom w:val="single" w:color="5F7B8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7B8F" w:themeColor="accent1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5F7B8F" w:themeColor="accent1" w:sz="8" w:space="0"/>
          <w:bottom w:val="single" w:color="5F7B8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7B8F" w:themeColor="accent1" w:sz="8" w:space="0"/>
          <w:bottom w:val="single" w:color="5F7B8F" w:themeColor="accent1" w:sz="8" w:space="0"/>
        </w:tcBorders>
      </w:tcPr>
    </w:tblStylePr>
    <w:tblStylePr w:type="band1Vert">
      <w:tblPr/>
      <w:tcPr>
        <w:shd w:val="clear" w:color="auto" w:fill="D6DEE4" w:themeFill="accent1" w:themeFillTint="3F"/>
      </w:tcPr>
    </w:tblStylePr>
    <w:tblStylePr w:type="band1Horz">
      <w:tblPr/>
      <w:tcPr>
        <w:shd w:val="clear" w:color="auto" w:fill="D6DEE4" w:themeFill="accent1" w:themeFillTint="3F"/>
      </w:tcPr>
    </w:tblStylePr>
  </w:style>
  <w:style w:type="table" w:styleId="170">
    <w:name w:val="Medium List 1 Accent 2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8" w:space="0"/>
        <w:bottom w:val="single" w:color="9FA04E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FA04E" w:themeColor="accent2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9FA04E" w:themeColor="accent2" w:sz="8" w:space="0"/>
          <w:bottom w:val="single" w:color="9FA04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FA04E" w:themeColor="accent2" w:sz="8" w:space="0"/>
          <w:bottom w:val="single" w:color="9FA04E" w:themeColor="accent2" w:sz="8" w:space="0"/>
        </w:tcBorders>
      </w:tcPr>
    </w:tblStylePr>
    <w:tblStylePr w:type="band1Vert">
      <w:tblPr/>
      <w:tcPr>
        <w:shd w:val="clear" w:color="auto" w:fill="E8E8D1" w:themeFill="accent2" w:themeFillTint="3F"/>
      </w:tcPr>
    </w:tblStylePr>
    <w:tblStylePr w:type="band1Horz">
      <w:tblPr/>
      <w:tcPr>
        <w:shd w:val="clear" w:color="auto" w:fill="E8E8D1" w:themeFill="accent2" w:themeFillTint="3F"/>
      </w:tcPr>
    </w:tblStylePr>
  </w:style>
  <w:style w:type="table" w:styleId="171">
    <w:name w:val="Medium List 1 Accent 3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CC8E1" w:themeColor="accent3" w:sz="8" w:space="0"/>
        <w:bottom w:val="single" w:color="3CC8E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CC8E1" w:themeColor="accent3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3CC8E1" w:themeColor="accent3" w:sz="8" w:space="0"/>
          <w:bottom w:val="single" w:color="3CC8E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CC8E1" w:themeColor="accent3" w:sz="8" w:space="0"/>
          <w:bottom w:val="single" w:color="3CC8E1" w:themeColor="accent3" w:sz="8" w:space="0"/>
        </w:tcBorders>
      </w:tcPr>
    </w:tblStylePr>
    <w:tblStylePr w:type="band1Vert">
      <w:tblPr/>
      <w:tcPr>
        <w:shd w:val="clear" w:color="auto" w:fill="CEF1F7" w:themeFill="accent3" w:themeFillTint="3F"/>
      </w:tcPr>
    </w:tblStylePr>
    <w:tblStylePr w:type="band1Horz">
      <w:tblPr/>
      <w:tcPr>
        <w:shd w:val="clear" w:color="auto" w:fill="CEF1F7" w:themeFill="accent3" w:themeFillTint="3F"/>
      </w:tcPr>
    </w:tblStylePr>
  </w:style>
  <w:style w:type="table" w:styleId="172">
    <w:name w:val="Medium List 1 Accent 4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B3B6BB" w:themeColor="accent4" w:sz="8" w:space="0"/>
        <w:bottom w:val="single" w:color="B3B6BB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B6BB" w:themeColor="accent4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B3B6BB" w:themeColor="accent4" w:sz="8" w:space="0"/>
          <w:bottom w:val="single" w:color="B3B6B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B6BB" w:themeColor="accent4" w:sz="8" w:space="0"/>
          <w:bottom w:val="single" w:color="B3B6BB" w:themeColor="accent4" w:sz="8" w:space="0"/>
        </w:tcBorders>
      </w:tcPr>
    </w:tblStylePr>
    <w:tblStylePr w:type="band1Vert">
      <w:tblPr/>
      <w:tcPr>
        <w:shd w:val="clear" w:color="auto" w:fill="ECECEE" w:themeFill="accent4" w:themeFillTint="3F"/>
      </w:tcPr>
    </w:tblStylePr>
    <w:tblStylePr w:type="band1Horz">
      <w:tblPr/>
      <w:tcPr>
        <w:shd w:val="clear" w:color="auto" w:fill="ECECEE" w:themeFill="accent4" w:themeFillTint="3F"/>
      </w:tcPr>
    </w:tblStylePr>
  </w:style>
  <w:style w:type="table" w:styleId="173">
    <w:name w:val="Medium List 1 Accent 5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CAD3" w:themeColor="accent5" w:sz="8" w:space="0"/>
        <w:bottom w:val="single" w:color="C0CAD3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CAD3" w:themeColor="accent5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CAD3" w:themeColor="accent5" w:sz="8" w:space="0"/>
          <w:bottom w:val="single" w:color="C0CAD3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CAD3" w:themeColor="accent5" w:sz="8" w:space="0"/>
          <w:bottom w:val="single" w:color="C0CAD3" w:themeColor="accent5" w:sz="8" w:space="0"/>
        </w:tcBorders>
      </w:tcPr>
    </w:tblStylePr>
    <w:tblStylePr w:type="band1Vert">
      <w:tblPr/>
      <w:tcPr>
        <w:shd w:val="clear" w:color="auto" w:fill="EFF1F4" w:themeFill="accent5" w:themeFillTint="3F"/>
      </w:tcPr>
    </w:tblStylePr>
    <w:tblStylePr w:type="band1Horz">
      <w:tblPr/>
      <w:tcPr>
        <w:shd w:val="clear" w:color="auto" w:fill="EFF1F4" w:themeFill="accent5" w:themeFillTint="3F"/>
      </w:tcPr>
    </w:tblStylePr>
  </w:style>
  <w:style w:type="table" w:styleId="174">
    <w:name w:val="Medium List 1 Accent 6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470B6" w:themeColor="accent6" w:sz="8" w:space="0"/>
        <w:bottom w:val="single" w:color="3470B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470B6" w:themeColor="accent6" w:sz="8" w:space="0"/>
        </w:tcBorders>
      </w:tcPr>
    </w:tblStylePr>
    <w:tblStylePr w:type="lastRow">
      <w:rPr>
        <w:b/>
        <w:bCs/>
        <w:color w:val="BE0F05" w:themeColor="text2"/>
        <w14:textFill>
          <w14:solidFill>
            <w14:schemeClr w14:val="tx2"/>
          </w14:solidFill>
        </w14:textFill>
      </w:rPr>
      <w:tblPr/>
      <w:tcPr>
        <w:tcBorders>
          <w:top w:val="single" w:color="3470B6" w:themeColor="accent6" w:sz="8" w:space="0"/>
          <w:bottom w:val="single" w:color="3470B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470B6" w:themeColor="accent6" w:sz="8" w:space="0"/>
          <w:bottom w:val="single" w:color="3470B6" w:themeColor="accent6" w:sz="8" w:space="0"/>
        </w:tcBorders>
      </w:tcPr>
    </w:tblStylePr>
    <w:tblStylePr w:type="band1Vert">
      <w:tblPr/>
      <w:tcPr>
        <w:shd w:val="clear" w:color="auto" w:fill="C9DBEF" w:themeFill="accent6" w:themeFillTint="3F"/>
      </w:tcPr>
    </w:tblStylePr>
    <w:tblStylePr w:type="band1Horz">
      <w:tblPr/>
      <w:tcPr>
        <w:shd w:val="clear" w:color="auto" w:fill="C9DBEF" w:themeFill="accent6" w:themeFillTint="3F"/>
      </w:tcPr>
    </w:tblStylePr>
  </w:style>
  <w:style w:type="table" w:styleId="175">
    <w:name w:val="Medium Lis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F7B8F" w:themeColor="accent1" w:sz="8" w:space="0"/>
        <w:left w:val="single" w:color="5F7B8F" w:themeColor="accent1" w:sz="8" w:space="0"/>
        <w:bottom w:val="single" w:color="5F7B8F" w:themeColor="accent1" w:sz="8" w:space="0"/>
        <w:right w:val="single" w:color="5F7B8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7B8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F7B8F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7B8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7B8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8" w:space="0"/>
        <w:left w:val="single" w:color="9FA04E" w:themeColor="accent2" w:sz="8" w:space="0"/>
        <w:bottom w:val="single" w:color="9FA04E" w:themeColor="accent2" w:sz="8" w:space="0"/>
        <w:right w:val="single" w:color="9FA04E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FA0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FA04E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FA04E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FA04E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CC8E1" w:themeColor="accent3" w:sz="8" w:space="0"/>
        <w:left w:val="single" w:color="3CC8E1" w:themeColor="accent3" w:sz="8" w:space="0"/>
        <w:bottom w:val="single" w:color="3CC8E1" w:themeColor="accent3" w:sz="8" w:space="0"/>
        <w:right w:val="single" w:color="3CC8E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CC8E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3CC8E1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CC8E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CC8E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F1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3B6BB" w:themeColor="accent4" w:sz="8" w:space="0"/>
        <w:left w:val="single" w:color="B3B6BB" w:themeColor="accent4" w:sz="8" w:space="0"/>
        <w:bottom w:val="single" w:color="B3B6BB" w:themeColor="accent4" w:sz="8" w:space="0"/>
        <w:right w:val="single" w:color="B3B6BB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3B6B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3B6BB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3B6BB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3B6BB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CAD3" w:themeColor="accent5" w:sz="8" w:space="0"/>
        <w:left w:val="single" w:color="C0CAD3" w:themeColor="accent5" w:sz="8" w:space="0"/>
        <w:bottom w:val="single" w:color="C0CAD3" w:themeColor="accent5" w:sz="8" w:space="0"/>
        <w:right w:val="single" w:color="C0CAD3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CAD3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CAD3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CAD3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CAD3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1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470B6" w:themeColor="accent6" w:sz="8" w:space="0"/>
        <w:left w:val="single" w:color="3470B6" w:themeColor="accent6" w:sz="8" w:space="0"/>
        <w:bottom w:val="single" w:color="3470B6" w:themeColor="accent6" w:sz="8" w:space="0"/>
        <w:right w:val="single" w:color="3470B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470B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3470B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470B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470B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B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qFormat/>
    <w:uiPriority w:val="67"/>
    <w:tblPr>
      <w:tblBorders>
        <w:top w:val="single" w:color="849CAD" w:themeColor="accent1" w:themeTint="BF" w:sz="8" w:space="0"/>
        <w:left w:val="single" w:color="849CAD" w:themeColor="accent1" w:themeTint="BF" w:sz="8" w:space="0"/>
        <w:bottom w:val="single" w:color="849CAD" w:themeColor="accent1" w:themeTint="BF" w:sz="8" w:space="0"/>
        <w:right w:val="single" w:color="849CAD" w:themeColor="accent1" w:themeTint="BF" w:sz="8" w:space="0"/>
        <w:insideH w:val="single" w:color="849CAD" w:themeColor="accent1" w:themeTint="BF" w:sz="8" w:space="0"/>
        <w:insideV w:val="single" w:color="849CAD" w:themeColor="accent1" w:themeTint="BF" w:sz="8" w:space="0"/>
      </w:tblBorders>
    </w:tblPr>
    <w:tcPr>
      <w:shd w:val="clear" w:color="auto" w:fill="D6DE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9CA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shd w:val="clear" w:color="auto" w:fill="ADBDC8" w:themeFill="accent1" w:themeFillTint="7F"/>
      </w:tcPr>
    </w:tblStylePr>
  </w:style>
  <w:style w:type="table" w:styleId="184">
    <w:name w:val="Medium Grid 1 Accent 2"/>
    <w:basedOn w:val="88"/>
    <w:semiHidden/>
    <w:unhideWhenUsed/>
    <w:qFormat/>
    <w:uiPriority w:val="67"/>
    <w:tblPr>
      <w:tblBorders>
        <w:top w:val="single" w:color="BBBC76" w:themeColor="accent2" w:themeTint="BF" w:sz="8" w:space="0"/>
        <w:left w:val="single" w:color="BBBC76" w:themeColor="accent2" w:themeTint="BF" w:sz="8" w:space="0"/>
        <w:bottom w:val="single" w:color="BBBC76" w:themeColor="accent2" w:themeTint="BF" w:sz="8" w:space="0"/>
        <w:right w:val="single" w:color="BBBC76" w:themeColor="accent2" w:themeTint="BF" w:sz="8" w:space="0"/>
        <w:insideH w:val="single" w:color="BBBC76" w:themeColor="accent2" w:themeTint="BF" w:sz="8" w:space="0"/>
        <w:insideV w:val="single" w:color="BBBC76" w:themeColor="accent2" w:themeTint="BF" w:sz="8" w:space="0"/>
      </w:tblBorders>
    </w:tblPr>
    <w:tcPr>
      <w:shd w:val="clear" w:color="auto" w:fill="E8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C76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A3" w:themeFill="accent2" w:themeFillTint="7F"/>
      </w:tcPr>
    </w:tblStylePr>
    <w:tblStylePr w:type="band1Horz">
      <w:tblPr/>
      <w:tcPr>
        <w:shd w:val="clear" w:color="auto" w:fill="D2D2A3" w:themeFill="accent2" w:themeFillTint="7F"/>
      </w:tcPr>
    </w:tblStylePr>
  </w:style>
  <w:style w:type="table" w:styleId="185">
    <w:name w:val="Medium Grid 1 Accent 3"/>
    <w:basedOn w:val="88"/>
    <w:semiHidden/>
    <w:unhideWhenUsed/>
    <w:qFormat/>
    <w:uiPriority w:val="67"/>
    <w:tblPr>
      <w:tblBorders>
        <w:top w:val="single" w:color="6CD5E8" w:themeColor="accent3" w:themeTint="BF" w:sz="8" w:space="0"/>
        <w:left w:val="single" w:color="6CD5E8" w:themeColor="accent3" w:themeTint="BF" w:sz="8" w:space="0"/>
        <w:bottom w:val="single" w:color="6CD5E8" w:themeColor="accent3" w:themeTint="BF" w:sz="8" w:space="0"/>
        <w:right w:val="single" w:color="6CD5E8" w:themeColor="accent3" w:themeTint="BF" w:sz="8" w:space="0"/>
        <w:insideH w:val="single" w:color="6CD5E8" w:themeColor="accent3" w:themeTint="BF" w:sz="8" w:space="0"/>
        <w:insideV w:val="single" w:color="6CD5E8" w:themeColor="accent3" w:themeTint="BF" w:sz="8" w:space="0"/>
      </w:tblBorders>
    </w:tblPr>
    <w:tcPr>
      <w:shd w:val="clear" w:color="auto" w:fill="CEF1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CD5E8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186">
    <w:name w:val="Medium Grid 1 Accent 4"/>
    <w:basedOn w:val="88"/>
    <w:semiHidden/>
    <w:unhideWhenUsed/>
    <w:qFormat/>
    <w:uiPriority w:val="67"/>
    <w:tblPr>
      <w:tblBorders>
        <w:top w:val="single" w:color="C6C8CC" w:themeColor="accent4" w:themeTint="BF" w:sz="8" w:space="0"/>
        <w:left w:val="single" w:color="C6C8CC" w:themeColor="accent4" w:themeTint="BF" w:sz="8" w:space="0"/>
        <w:bottom w:val="single" w:color="C6C8CC" w:themeColor="accent4" w:themeTint="BF" w:sz="8" w:space="0"/>
        <w:right w:val="single" w:color="C6C8CC" w:themeColor="accent4" w:themeTint="BF" w:sz="8" w:space="0"/>
        <w:insideH w:val="single" w:color="C6C8CC" w:themeColor="accent4" w:themeTint="BF" w:sz="8" w:space="0"/>
        <w:insideV w:val="single" w:color="C6C8CC" w:themeColor="accent4" w:themeTint="BF" w:sz="8" w:space="0"/>
      </w:tblBorders>
    </w:tblPr>
    <w:tcPr>
      <w:shd w:val="clear" w:color="auto" w:fill="ECEC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6C8C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shd w:val="clear" w:color="auto" w:fill="D9DADD" w:themeFill="accent4" w:themeFillTint="7F"/>
      </w:tcPr>
    </w:tblStylePr>
  </w:style>
  <w:style w:type="table" w:styleId="187">
    <w:name w:val="Medium Grid 1 Accent 5"/>
    <w:basedOn w:val="88"/>
    <w:semiHidden/>
    <w:unhideWhenUsed/>
    <w:qFormat/>
    <w:uiPriority w:val="67"/>
    <w:tblPr>
      <w:tblBorders>
        <w:top w:val="single" w:color="CFD7DE" w:themeColor="accent5" w:themeTint="BF" w:sz="8" w:space="0"/>
        <w:left w:val="single" w:color="CFD7DE" w:themeColor="accent5" w:themeTint="BF" w:sz="8" w:space="0"/>
        <w:bottom w:val="single" w:color="CFD7DE" w:themeColor="accent5" w:themeTint="BF" w:sz="8" w:space="0"/>
        <w:right w:val="single" w:color="CFD7DE" w:themeColor="accent5" w:themeTint="BF" w:sz="8" w:space="0"/>
        <w:insideH w:val="single" w:color="CFD7DE" w:themeColor="accent5" w:themeTint="BF" w:sz="8" w:space="0"/>
        <w:insideV w:val="single" w:color="CFD7DE" w:themeColor="accent5" w:themeTint="BF" w:sz="8" w:space="0"/>
      </w:tblBorders>
    </w:tblPr>
    <w:tcPr>
      <w:shd w:val="clear" w:color="auto" w:fill="EFF1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D7DE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shd w:val="clear" w:color="auto" w:fill="DFE4E9" w:themeFill="accent5" w:themeFillTint="7F"/>
      </w:tcPr>
    </w:tblStylePr>
  </w:style>
  <w:style w:type="table" w:styleId="188">
    <w:name w:val="Medium Grid 1 Accent 6"/>
    <w:basedOn w:val="88"/>
    <w:semiHidden/>
    <w:unhideWhenUsed/>
    <w:qFormat/>
    <w:uiPriority w:val="67"/>
    <w:tblPr>
      <w:tblBorders>
        <w:top w:val="single" w:color="5E93D1" w:themeColor="accent6" w:themeTint="BF" w:sz="8" w:space="0"/>
        <w:left w:val="single" w:color="5E93D1" w:themeColor="accent6" w:themeTint="BF" w:sz="8" w:space="0"/>
        <w:bottom w:val="single" w:color="5E93D1" w:themeColor="accent6" w:themeTint="BF" w:sz="8" w:space="0"/>
        <w:right w:val="single" w:color="5E93D1" w:themeColor="accent6" w:themeTint="BF" w:sz="8" w:space="0"/>
        <w:insideH w:val="single" w:color="5E93D1" w:themeColor="accent6" w:themeTint="BF" w:sz="8" w:space="0"/>
        <w:insideV w:val="single" w:color="5E93D1" w:themeColor="accent6" w:themeTint="BF" w:sz="8" w:space="0"/>
      </w:tblBorders>
    </w:tblPr>
    <w:tcPr>
      <w:shd w:val="clear" w:color="auto" w:fill="C9DB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93D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7E0" w:themeFill="accent6" w:themeFillTint="7F"/>
      </w:tcPr>
    </w:tblStylePr>
    <w:tblStylePr w:type="band1Horz">
      <w:tblPr/>
      <w:tcPr>
        <w:shd w:val="clear" w:color="auto" w:fill="94B7E0" w:themeFill="accent6" w:themeFillTint="7F"/>
      </w:tcPr>
    </w:tblStylePr>
  </w:style>
  <w:style w:type="table" w:styleId="189">
    <w:name w:val="Medium Grid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F7B8F" w:themeColor="accent1" w:sz="8" w:space="0"/>
        <w:left w:val="single" w:color="5F7B8F" w:themeColor="accent1" w:sz="8" w:space="0"/>
        <w:bottom w:val="single" w:color="5F7B8F" w:themeColor="accent1" w:sz="8" w:space="0"/>
        <w:right w:val="single" w:color="5F7B8F" w:themeColor="accent1" w:sz="8" w:space="0"/>
        <w:insideH w:val="single" w:color="5F7B8F" w:themeColor="accent1" w:sz="8" w:space="0"/>
        <w:insideV w:val="single" w:color="5F7B8F" w:themeColor="accent1" w:sz="8" w:space="0"/>
      </w:tblBorders>
    </w:tblPr>
    <w:tcPr>
      <w:shd w:val="clear" w:color="auto" w:fill="D6DEE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2F4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1" w:themeFillTint="33"/>
      </w:tc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BD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8" w:space="0"/>
        <w:left w:val="single" w:color="9FA04E" w:themeColor="accent2" w:sz="8" w:space="0"/>
        <w:bottom w:val="single" w:color="9FA04E" w:themeColor="accent2" w:sz="8" w:space="0"/>
        <w:right w:val="single" w:color="9FA04E" w:themeColor="accent2" w:sz="8" w:space="0"/>
        <w:insideH w:val="single" w:color="9FA04E" w:themeColor="accent2" w:sz="8" w:space="0"/>
        <w:insideV w:val="single" w:color="9FA04E" w:themeColor="accent2" w:sz="8" w:space="0"/>
      </w:tblBorders>
    </w:tblPr>
    <w:tcPr>
      <w:shd w:val="clear" w:color="auto" w:fill="E8E8D1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DDA" w:themeFill="accent2" w:themeFillTint="33"/>
      </w:tcPr>
    </w:tblStylePr>
    <w:tblStylePr w:type="band1Vert">
      <w:tblPr/>
      <w:tcPr>
        <w:shd w:val="clear" w:color="auto" w:fill="D2D2A3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CC8E1" w:themeColor="accent3" w:sz="8" w:space="0"/>
        <w:left w:val="single" w:color="3CC8E1" w:themeColor="accent3" w:sz="8" w:space="0"/>
        <w:bottom w:val="single" w:color="3CC8E1" w:themeColor="accent3" w:sz="8" w:space="0"/>
        <w:right w:val="single" w:color="3CC8E1" w:themeColor="accent3" w:sz="8" w:space="0"/>
        <w:insideH w:val="single" w:color="3CC8E1" w:themeColor="accent3" w:sz="8" w:space="0"/>
        <w:insideV w:val="single" w:color="3CC8E1" w:themeColor="accent3" w:sz="8" w:space="0"/>
      </w:tblBorders>
    </w:tblPr>
    <w:tcPr>
      <w:shd w:val="clear" w:color="auto" w:fill="CEF1F7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BF9FC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3F8" w:themeFill="accent3" w:themeFillTint="33"/>
      </w:tc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9DE3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3B6BB" w:themeColor="accent4" w:sz="8" w:space="0"/>
        <w:left w:val="single" w:color="B3B6BB" w:themeColor="accent4" w:sz="8" w:space="0"/>
        <w:bottom w:val="single" w:color="B3B6BB" w:themeColor="accent4" w:sz="8" w:space="0"/>
        <w:right w:val="single" w:color="B3B6BB" w:themeColor="accent4" w:sz="8" w:space="0"/>
        <w:insideH w:val="single" w:color="B3B6BB" w:themeColor="accent4" w:sz="8" w:space="0"/>
        <w:insideV w:val="single" w:color="B3B6BB" w:themeColor="accent4" w:sz="8" w:space="0"/>
      </w:tblBorders>
    </w:tblPr>
    <w:tcPr>
      <w:shd w:val="clear" w:color="auto" w:fill="ECECEE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F7F8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0F1" w:themeFill="accent4" w:themeFillTint="33"/>
      </w:tc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9DA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CAD3" w:themeColor="accent5" w:sz="8" w:space="0"/>
        <w:left w:val="single" w:color="C0CAD3" w:themeColor="accent5" w:sz="8" w:space="0"/>
        <w:bottom w:val="single" w:color="C0CAD3" w:themeColor="accent5" w:sz="8" w:space="0"/>
        <w:right w:val="single" w:color="C0CAD3" w:themeColor="accent5" w:sz="8" w:space="0"/>
        <w:insideH w:val="single" w:color="C0CAD3" w:themeColor="accent5" w:sz="8" w:space="0"/>
        <w:insideV w:val="single" w:color="C0CAD3" w:themeColor="accent5" w:sz="8" w:space="0"/>
      </w:tblBorders>
    </w:tblPr>
    <w:tcPr>
      <w:shd w:val="clear" w:color="auto" w:fill="EFF1F4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F9FA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6" w:themeFill="accent5" w:themeFillTint="33"/>
      </w:tc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E4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3470B6" w:themeColor="accent6" w:sz="8" w:space="0"/>
        <w:left w:val="single" w:color="3470B6" w:themeColor="accent6" w:sz="8" w:space="0"/>
        <w:bottom w:val="single" w:color="3470B6" w:themeColor="accent6" w:sz="8" w:space="0"/>
        <w:right w:val="single" w:color="3470B6" w:themeColor="accent6" w:sz="8" w:space="0"/>
        <w:insideH w:val="single" w:color="3470B6" w:themeColor="accent6" w:sz="8" w:space="0"/>
        <w:insideV w:val="single" w:color="3470B6" w:themeColor="accent6" w:sz="8" w:space="0"/>
      </w:tblBorders>
    </w:tblPr>
    <w:tcPr>
      <w:shd w:val="clear" w:color="auto" w:fill="C9DBEF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9F0F8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F2" w:themeFill="accent6" w:themeFillTint="33"/>
      </w:tcPr>
    </w:tblStylePr>
    <w:tblStylePr w:type="band1Vert">
      <w:tblPr/>
      <w:tcPr>
        <w:shd w:val="clear" w:color="auto" w:fill="94B7E0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94B7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DEE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F7B8F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F7B8F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7B8F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7B8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BD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BDC8" w:themeFill="accent1" w:themeFillTint="7F"/>
      </w:tcPr>
    </w:tblStylePr>
  </w:style>
  <w:style w:type="table" w:styleId="198">
    <w:name w:val="Medium Grid 3 Accent 2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D1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FA04E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FA04E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FA04E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FA04E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A3" w:themeFill="accent2" w:themeFillTint="7F"/>
      </w:tcPr>
    </w:tblStylePr>
  </w:style>
  <w:style w:type="table" w:styleId="199">
    <w:name w:val="Medium Grid 3 Accent 3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F1F7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CC8E1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CC8E1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CC8E1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CC8E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DE3F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9DE3F0" w:themeFill="accent3" w:themeFillTint="7F"/>
      </w:tcPr>
    </w:tblStylePr>
  </w:style>
  <w:style w:type="table" w:styleId="200">
    <w:name w:val="Medium Grid 3 Accent 4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CECEE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B3B6BB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B3B6BB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3B6BB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3B6BB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9DADD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9DADD" w:themeFill="accent4" w:themeFillTint="7F"/>
      </w:tcPr>
    </w:tblStylePr>
  </w:style>
  <w:style w:type="table" w:styleId="201">
    <w:name w:val="Medium Grid 3 Accent 5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F1F4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CAD3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CAD3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CAD3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CAD3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E4E9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E4E9" w:themeFill="accent5" w:themeFillTint="7F"/>
      </w:tcPr>
    </w:tblStylePr>
  </w:style>
  <w:style w:type="table" w:styleId="202">
    <w:name w:val="Medium Grid 3 Accent 6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DBEF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470B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3470B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470B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470B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B7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94B7E0" w:themeFill="accent6" w:themeFillTint="7F"/>
      </w:tcPr>
    </w:tblStylePr>
  </w:style>
  <w:style w:type="table" w:styleId="203">
    <w:name w:val="Dark List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F7B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3D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5C6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5C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C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C6B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FA0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F4F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7773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777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7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73A" w:themeFill="accent2" w:themeFillShade="BF"/>
      </w:tcPr>
    </w:tblStylePr>
  </w:style>
  <w:style w:type="table" w:styleId="206">
    <w:name w:val="Dark List Accent 3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3CC8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26B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CA1B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CA1B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1B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1B9" w:themeFill="accent3" w:themeFillShade="BF"/>
      </w:tcPr>
    </w:tblStylePr>
  </w:style>
  <w:style w:type="table" w:styleId="207">
    <w:name w:val="Dark List Accent 4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B3B6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6596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2878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CAD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5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497A9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</w:style>
  <w:style w:type="table" w:styleId="209">
    <w:name w:val="Dark List Accent 6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3470B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937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6538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6538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38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388" w:themeFill="accent6" w:themeFillShade="BF"/>
      </w:tcPr>
    </w:tblStylePr>
  </w:style>
  <w:style w:type="table" w:styleId="210">
    <w:name w:val="Colorful Shading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A0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24" w:space="0"/>
        <w:left w:val="single" w:color="5F7B8F" w:themeColor="accent1" w:sz="4" w:space="0"/>
        <w:bottom w:val="single" w:color="5F7B8F" w:themeColor="accent1" w:sz="4" w:space="0"/>
        <w:right w:val="single" w:color="5F7B8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2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A0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384955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384955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955" w:themeFill="accent1" w:themeFillShade="99"/>
      </w:tcPr>
    </w:tblStylePr>
    <w:tblStylePr w:type="band1Vert">
      <w:tblPr/>
      <w:tcPr>
        <w:shd w:val="clear" w:color="auto" w:fill="BDCAD3" w:themeFill="accent1" w:themeFillTint="66"/>
      </w:tcPr>
    </w:tblStylePr>
    <w:tblStylePr w:type="band1Horz">
      <w:tblPr/>
      <w:tcPr>
        <w:shd w:val="clear" w:color="auto" w:fill="ADBDC8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FA04E" w:themeColor="accent2" w:sz="24" w:space="0"/>
        <w:left w:val="single" w:color="9FA04E" w:themeColor="accent2" w:sz="4" w:space="0"/>
        <w:bottom w:val="single" w:color="9FA04E" w:themeColor="accent2" w:sz="4" w:space="0"/>
        <w:right w:val="single" w:color="9FA04E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FA04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F5F2E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F5F2E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2E" w:themeFill="accent2" w:themeFillShade="99"/>
      </w:tcPr>
    </w:tblStylePr>
    <w:tblStylePr w:type="band1Vert">
      <w:tblPr/>
      <w:tcPr>
        <w:shd w:val="clear" w:color="auto" w:fill="DADBB5" w:themeFill="accent2" w:themeFillTint="66"/>
      </w:tcPr>
    </w:tblStylePr>
    <w:tblStylePr w:type="band1Horz">
      <w:tblPr/>
      <w:tcPr>
        <w:shd w:val="clear" w:color="auto" w:fill="D2D2A3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B3B6BB" w:themeColor="accent4" w:sz="24" w:space="0"/>
        <w:left w:val="single" w:color="3CC8E1" w:themeColor="accent3" w:sz="4" w:space="0"/>
        <w:bottom w:val="single" w:color="3CC8E1" w:themeColor="accent3" w:sz="4" w:space="0"/>
        <w:right w:val="single" w:color="3CC8E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9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3B6B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168194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68194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8194" w:themeFill="accent3" w:themeFillShade="99"/>
      </w:tcPr>
    </w:tblStylePr>
    <w:tblStylePr w:type="band1Vert">
      <w:tblPr/>
      <w:tcPr>
        <w:shd w:val="clear" w:color="auto" w:fill="B0E8F2" w:themeFill="accent3" w:themeFillTint="66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214">
    <w:name w:val="Colorful Shading Accent 4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CC8E1" w:themeColor="accent3" w:sz="24" w:space="0"/>
        <w:left w:val="single" w:color="B3B6BB" w:themeColor="accent4" w:sz="4" w:space="0"/>
        <w:bottom w:val="single" w:color="B3B6BB" w:themeColor="accent4" w:sz="4" w:space="0"/>
        <w:right w:val="single" w:color="B3B6BB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CC8E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76C73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76C73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C73" w:themeFill="accent4" w:themeFillShade="99"/>
      </w:tcPr>
    </w:tblStylePr>
    <w:tblStylePr w:type="band1Vert">
      <w:tblPr/>
      <w:tcPr>
        <w:shd w:val="clear" w:color="auto" w:fill="E0E1E3" w:themeFill="accent4" w:themeFillTint="66"/>
      </w:tcPr>
    </w:tblStylePr>
    <w:tblStylePr w:type="band1Horz">
      <w:tblPr/>
      <w:tcPr>
        <w:shd w:val="clear" w:color="auto" w:fill="D9DADD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3470B6" w:themeColor="accent6" w:sz="24" w:space="0"/>
        <w:left w:val="single" w:color="C0CAD3" w:themeColor="accent5" w:sz="4" w:space="0"/>
        <w:bottom w:val="single" w:color="C0CAD3" w:themeColor="accent5" w:sz="4" w:space="0"/>
        <w:right w:val="single" w:color="C0CAD3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9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470B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37A8E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37A8E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A8E" w:themeFill="accent5" w:themeFillShade="99"/>
      </w:tcPr>
    </w:tblStylePr>
    <w:tblStylePr w:type="band1Vert">
      <w:tblPr/>
      <w:tcPr>
        <w:shd w:val="clear" w:color="auto" w:fill="E5E9ED" w:themeFill="accent5" w:themeFillTint="66"/>
      </w:tcPr>
    </w:tblStylePr>
    <w:tblStylePr w:type="band1Horz">
      <w:tblPr/>
      <w:tcPr>
        <w:shd w:val="clear" w:color="auto" w:fill="DFE4E9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CAD3" w:themeColor="accent5" w:sz="24" w:space="0"/>
        <w:left w:val="single" w:color="3470B6" w:themeColor="accent6" w:sz="4" w:space="0"/>
        <w:bottom w:val="single" w:color="3470B6" w:themeColor="accent6" w:sz="4" w:space="0"/>
        <w:right w:val="single" w:color="3470B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0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CAD3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1F436D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F436D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36D" w:themeFill="accent6" w:themeFillShade="99"/>
      </w:tcPr>
    </w:tblStylePr>
    <w:tblStylePr w:type="band1Vert">
      <w:tblPr/>
      <w:tcPr>
        <w:shd w:val="clear" w:color="auto" w:fill="A9C5E6" w:themeFill="accent6" w:themeFillTint="66"/>
      </w:tcPr>
    </w:tblStylePr>
    <w:tblStylePr w:type="band1Horz">
      <w:tblPr/>
      <w:tcPr>
        <w:shd w:val="clear" w:color="auto" w:fill="94B7E0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F7F3E" w:themeFill="accent2" w:themeFillShade="CC"/>
      </w:tcPr>
    </w:tblStylePr>
    <w:tblStylePr w:type="lastRow">
      <w:rPr>
        <w:b/>
        <w:bCs/>
        <w:color w:val="7F80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2F4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F7F3E" w:themeFill="accent2" w:themeFillShade="CC"/>
      </w:tcPr>
    </w:tblStylePr>
    <w:tblStylePr w:type="lastRow">
      <w:rPr>
        <w:b/>
        <w:bCs/>
        <w:color w:val="7F80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219">
    <w:name w:val="Colorful List Accent 2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F7F3E" w:themeFill="accent2" w:themeFillShade="CC"/>
      </w:tcPr>
    </w:tblStylePr>
    <w:tblStylePr w:type="lastRow">
      <w:rPr>
        <w:b/>
        <w:bCs/>
        <w:color w:val="7F803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D1" w:themeFill="accent2" w:themeFillTint="3F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220">
    <w:name w:val="Colorful List Accent 3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BF9FC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C9098" w:themeFill="accent4" w:themeFillShade="CC"/>
      </w:tcPr>
    </w:tblStylePr>
    <w:tblStylePr w:type="lastRow">
      <w:rPr>
        <w:b/>
        <w:bCs/>
        <w:color w:val="8C919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shd w:val="clear" w:color="auto" w:fill="D7F3F8" w:themeFill="accent3" w:themeFillTint="33"/>
      </w:tcPr>
    </w:tblStylePr>
  </w:style>
  <w:style w:type="table" w:styleId="221">
    <w:name w:val="Colorful List Accent 4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7F7F8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1EACC5" w:themeFill="accent3" w:themeFillShade="CC"/>
      </w:tcPr>
    </w:tblStylePr>
    <w:tblStylePr w:type="lastRow">
      <w:rPr>
        <w:b/>
        <w:bCs/>
        <w:color w:val="1EACC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222">
    <w:name w:val="Colorful List Accent 5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F9FA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295991" w:themeFill="accent6" w:themeFillShade="CC"/>
      </w:tcPr>
    </w:tblStylePr>
    <w:tblStylePr w:type="lastRow">
      <w:rPr>
        <w:b/>
        <w:bCs/>
        <w:color w:val="2A5A92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223">
    <w:name w:val="Colorful List Accent 6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9F0F8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0A2B1" w:themeFill="accent5" w:themeFillShade="CC"/>
      </w:tcPr>
    </w:tblStylePr>
    <w:tblStylePr w:type="lastRow">
      <w:rPr>
        <w:b/>
        <w:bCs/>
        <w:color w:val="91A2B2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shd w:val="clear" w:color="auto" w:fill="D4E2F2" w:themeFill="accent6" w:themeFillTint="33"/>
      </w:tcPr>
    </w:tblStylePr>
  </w:style>
  <w:style w:type="table" w:styleId="224">
    <w:name w:val="Colorful Grid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4E9" w:themeFill="accent1" w:themeFillTint="33"/>
    </w:tcPr>
    <w:tblStylePr w:type="firstRow">
      <w:rPr>
        <w:b/>
        <w:bCs/>
      </w:rPr>
      <w:tblPr/>
      <w:tcPr>
        <w:shd w:val="clear" w:color="auto" w:fill="BDCAD3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CAD3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75C6B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75C6B" w:themeFill="accent1" w:themeFillShade="BF"/>
      </w:tc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shd w:val="clear" w:color="auto" w:fill="ADBDC8" w:themeFill="accent1" w:themeFillTint="7F"/>
      </w:tcPr>
    </w:tblStylePr>
  </w:style>
  <w:style w:type="table" w:styleId="226">
    <w:name w:val="Colorful Grid Accent 2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DDA" w:themeFill="accent2" w:themeFillTint="33"/>
    </w:tcPr>
    <w:tblStylePr w:type="firstRow">
      <w:rPr>
        <w:b/>
        <w:bCs/>
      </w:rPr>
      <w:tblPr/>
      <w:tcPr>
        <w:shd w:val="clear" w:color="auto" w:fill="DADBB5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BB5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7773A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7773A" w:themeFill="accent2" w:themeFillShade="BF"/>
      </w:tcPr>
    </w:tblStylePr>
    <w:tblStylePr w:type="band1Vert">
      <w:tblPr/>
      <w:tcPr>
        <w:shd w:val="clear" w:color="auto" w:fill="D2D2A3" w:themeFill="accent2" w:themeFillTint="7F"/>
      </w:tcPr>
    </w:tblStylePr>
    <w:tblStylePr w:type="band1Horz">
      <w:tblPr/>
      <w:tcPr>
        <w:shd w:val="clear" w:color="auto" w:fill="D2D2A3" w:themeFill="accent2" w:themeFillTint="7F"/>
      </w:tcPr>
    </w:tblStylePr>
  </w:style>
  <w:style w:type="table" w:styleId="227">
    <w:name w:val="Colorful Grid Accent 3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7F3F8" w:themeFill="accent3" w:themeFillTint="33"/>
    </w:tcPr>
    <w:tblStylePr w:type="firstRow">
      <w:rPr>
        <w:b/>
        <w:bCs/>
      </w:rPr>
      <w:tblPr/>
      <w:tcPr>
        <w:shd w:val="clear" w:color="auto" w:fill="B0E8F2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0E8F2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1CA1B9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1CA1B9" w:themeFill="accent3" w:themeFillShade="BF"/>
      </w:tc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228">
    <w:name w:val="Colorful Grid Accent 4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FF0F1" w:themeFill="accent4" w:themeFillTint="33"/>
    </w:tcPr>
    <w:tblStylePr w:type="firstRow">
      <w:rPr>
        <w:b/>
        <w:bCs/>
      </w:rPr>
      <w:tblPr/>
      <w:tcPr>
        <w:shd w:val="clear" w:color="auto" w:fill="E0E1E3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0E1E3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2878F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2878F" w:themeFill="accent4" w:themeFillShade="BF"/>
      </w:tc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shd w:val="clear" w:color="auto" w:fill="D9DADD" w:themeFill="accent4" w:themeFillTint="7F"/>
      </w:tcPr>
    </w:tblStylePr>
  </w:style>
  <w:style w:type="table" w:styleId="229">
    <w:name w:val="Colorful Grid Accent 5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F4F6" w:themeFill="accent5" w:themeFillTint="33"/>
    </w:tcPr>
    <w:tblStylePr w:type="firstRow">
      <w:rPr>
        <w:b/>
        <w:bCs/>
      </w:rPr>
      <w:tblPr/>
      <w:tcPr>
        <w:shd w:val="clear" w:color="auto" w:fill="E5E9ED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9ED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497A9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497A9" w:themeFill="accent5" w:themeFillShade="BF"/>
      </w:tc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shd w:val="clear" w:color="auto" w:fill="DFE4E9" w:themeFill="accent5" w:themeFillTint="7F"/>
      </w:tcPr>
    </w:tblStylePr>
  </w:style>
  <w:style w:type="table" w:styleId="230">
    <w:name w:val="Colorful Grid Accent 6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4E2F2" w:themeFill="accent6" w:themeFillTint="33"/>
    </w:tcPr>
    <w:tblStylePr w:type="firstRow">
      <w:rPr>
        <w:b/>
        <w:bCs/>
      </w:rPr>
      <w:tblPr/>
      <w:tcPr>
        <w:shd w:val="clear" w:color="auto" w:fill="A9C5E6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A9C5E6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65388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65388" w:themeFill="accent6" w:themeFillShade="BF"/>
      </w:tcPr>
    </w:tblStylePr>
    <w:tblStylePr w:type="band1Vert">
      <w:tblPr/>
      <w:tcPr>
        <w:shd w:val="clear" w:color="auto" w:fill="94B7E0" w:themeFill="accent6" w:themeFillTint="7F"/>
      </w:tcPr>
    </w:tblStylePr>
    <w:tblStylePr w:type="band1Horz">
      <w:tblPr/>
      <w:tcPr>
        <w:shd w:val="clear" w:color="auto" w:fill="94B7E0" w:themeFill="accent6" w:themeFillTint="7F"/>
      </w:tcPr>
    </w:tblStylePr>
  </w:style>
  <w:style w:type="character" w:styleId="232">
    <w:name w:val="Strong"/>
    <w:basedOn w:val="231"/>
    <w:semiHidden/>
    <w:qFormat/>
    <w:uiPriority w:val="22"/>
    <w:rPr>
      <w:b/>
      <w:bCs/>
    </w:rPr>
  </w:style>
  <w:style w:type="character" w:styleId="233">
    <w:name w:val="endnote reference"/>
    <w:basedOn w:val="231"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semiHidden/>
    <w:unhideWhenUsed/>
    <w:qFormat/>
    <w:uiPriority w:val="99"/>
  </w:style>
  <w:style w:type="character" w:styleId="235">
    <w:name w:val="FollowedHyperlink"/>
    <w:basedOn w:val="23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semiHidden/>
    <w:qFormat/>
    <w:uiPriority w:val="20"/>
    <w:rPr>
      <w:i/>
      <w:iCs/>
    </w:rPr>
  </w:style>
  <w:style w:type="character" w:styleId="237">
    <w:name w:val="line number"/>
    <w:basedOn w:val="231"/>
    <w:semiHidden/>
    <w:unhideWhenUsed/>
    <w:qFormat/>
    <w:uiPriority w:val="99"/>
  </w:style>
  <w:style w:type="character" w:styleId="238">
    <w:name w:val="HTML Definition"/>
    <w:basedOn w:val="231"/>
    <w:semiHidden/>
    <w:unhideWhenUsed/>
    <w:qFormat/>
    <w:uiPriority w:val="99"/>
    <w:rPr>
      <w:i/>
      <w:iCs/>
    </w:rPr>
  </w:style>
  <w:style w:type="character" w:styleId="239">
    <w:name w:val="HTML Typewriter"/>
    <w:basedOn w:val="231"/>
    <w:semiHidden/>
    <w:unhideWhenUsed/>
    <w:qFormat/>
    <w:uiPriority w:val="99"/>
    <w:rPr>
      <w:rFonts w:ascii="Consolas" w:hAnsi="Consolas"/>
      <w:sz w:val="20"/>
      <w:szCs w:val="20"/>
    </w:rPr>
  </w:style>
  <w:style w:type="character" w:styleId="240">
    <w:name w:val="HTML Acronym"/>
    <w:basedOn w:val="231"/>
    <w:semiHidden/>
    <w:unhideWhenUsed/>
    <w:qFormat/>
    <w:uiPriority w:val="99"/>
  </w:style>
  <w:style w:type="character" w:styleId="241">
    <w:name w:val="HTML Variable"/>
    <w:basedOn w:val="231"/>
    <w:semiHidden/>
    <w:unhideWhenUsed/>
    <w:qFormat/>
    <w:uiPriority w:val="99"/>
    <w:rPr>
      <w:i/>
      <w:iCs/>
    </w:rPr>
  </w:style>
  <w:style w:type="character" w:styleId="242">
    <w:name w:val="Hyperlink"/>
    <w:basedOn w:val="231"/>
    <w:semiHidden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3">
    <w:name w:val="HTML Code"/>
    <w:basedOn w:val="231"/>
    <w:semiHidden/>
    <w:unhideWhenUsed/>
    <w:qFormat/>
    <w:uiPriority w:val="99"/>
    <w:rPr>
      <w:rFonts w:ascii="Consolas" w:hAnsi="Consolas"/>
      <w:sz w:val="20"/>
      <w:szCs w:val="20"/>
    </w:rPr>
  </w:style>
  <w:style w:type="character" w:styleId="244">
    <w:name w:val="annotation reference"/>
    <w:basedOn w:val="231"/>
    <w:semiHidden/>
    <w:unhideWhenUsed/>
    <w:qFormat/>
    <w:uiPriority w:val="99"/>
    <w:rPr>
      <w:sz w:val="16"/>
      <w:szCs w:val="16"/>
    </w:rPr>
  </w:style>
  <w:style w:type="character" w:styleId="245">
    <w:name w:val="HTML Cite"/>
    <w:basedOn w:val="231"/>
    <w:semiHidden/>
    <w:unhideWhenUsed/>
    <w:qFormat/>
    <w:uiPriority w:val="99"/>
    <w:rPr>
      <w:i/>
      <w:iCs/>
    </w:rPr>
  </w:style>
  <w:style w:type="character" w:styleId="246">
    <w:name w:val="footnote reference"/>
    <w:basedOn w:val="231"/>
    <w:semiHidden/>
    <w:unhideWhenUsed/>
    <w:qFormat/>
    <w:uiPriority w:val="99"/>
    <w:rPr>
      <w:vertAlign w:val="superscript"/>
    </w:rPr>
  </w:style>
  <w:style w:type="character" w:styleId="247">
    <w:name w:val="HTML Keyboard"/>
    <w:basedOn w:val="231"/>
    <w:semiHidden/>
    <w:unhideWhenUsed/>
    <w:qFormat/>
    <w:uiPriority w:val="99"/>
    <w:rPr>
      <w:rFonts w:ascii="Consolas" w:hAnsi="Consolas"/>
      <w:sz w:val="20"/>
      <w:szCs w:val="20"/>
    </w:rPr>
  </w:style>
  <w:style w:type="character" w:styleId="248">
    <w:name w:val="HTML Sample"/>
    <w:basedOn w:val="231"/>
    <w:semiHidden/>
    <w:unhideWhenUsed/>
    <w:qFormat/>
    <w:uiPriority w:val="99"/>
    <w:rPr>
      <w:rFonts w:ascii="Consolas" w:hAnsi="Consolas"/>
      <w:sz w:val="24"/>
      <w:szCs w:val="24"/>
    </w:rPr>
  </w:style>
  <w:style w:type="character" w:customStyle="1" w:styleId="249">
    <w:name w:val="Header Char"/>
    <w:basedOn w:val="231"/>
    <w:link w:val="57"/>
    <w:qFormat/>
    <w:uiPriority w:val="99"/>
    <w:rPr>
      <w:sz w:val="24"/>
      <w:szCs w:val="24"/>
    </w:rPr>
  </w:style>
  <w:style w:type="character" w:customStyle="1" w:styleId="250">
    <w:name w:val="Footer Char"/>
    <w:basedOn w:val="231"/>
    <w:link w:val="55"/>
    <w:qFormat/>
    <w:uiPriority w:val="99"/>
    <w:rPr>
      <w:sz w:val="24"/>
      <w:szCs w:val="24"/>
    </w:rPr>
  </w:style>
  <w:style w:type="paragraph" w:styleId="251">
    <w:name w:val="List Paragraph"/>
    <w:basedOn w:val="1"/>
    <w:semiHidden/>
    <w:qFormat/>
    <w:uiPriority w:val="34"/>
    <w:pPr>
      <w:suppressAutoHyphens w:val="0"/>
      <w:ind w:left="720"/>
    </w:pPr>
    <w:rPr>
      <w:rFonts w:ascii="Calibri" w:hAnsi="Calibri" w:cs="Times New Roman" w:eastAsiaTheme="minorHAnsi"/>
      <w:sz w:val="22"/>
      <w:szCs w:val="22"/>
    </w:rPr>
  </w:style>
  <w:style w:type="paragraph" w:customStyle="1" w:styleId="252">
    <w:name w:val="PM 1st Headline 25pt"/>
    <w:link w:val="256"/>
    <w:qFormat/>
    <w:uiPriority w:val="0"/>
    <w:pPr>
      <w:spacing w:line="288" w:lineRule="auto"/>
    </w:pPr>
    <w:rPr>
      <w:rFonts w:ascii="Arial" w:hAnsi="Arial" w:eastAsiaTheme="majorEastAsia" w:cstheme="majorBidi"/>
      <w:b/>
      <w:bCs/>
      <w:sz w:val="50"/>
      <w:szCs w:val="28"/>
      <w:lang w:val="en-GB" w:eastAsia="en-US" w:bidi="ar-SA"/>
    </w:rPr>
  </w:style>
  <w:style w:type="paragraph" w:customStyle="1" w:styleId="253">
    <w:name w:val="PM Text justified - no line space after"/>
    <w:qFormat/>
    <w:uiPriority w:val="0"/>
    <w:pPr>
      <w:spacing w:line="288" w:lineRule="auto"/>
      <w:jc w:val="both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54">
    <w:name w:val="PM Text justified - line space after"/>
    <w:qFormat/>
    <w:uiPriority w:val="0"/>
    <w:pPr>
      <w:spacing w:after="220" w:line="288" w:lineRule="auto"/>
      <w:jc w:val="both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55">
    <w:name w:val="PM 2nd Headline 18pt"/>
    <w:qFormat/>
    <w:uiPriority w:val="0"/>
    <w:pPr>
      <w:spacing w:after="220" w:line="288" w:lineRule="auto"/>
    </w:pPr>
    <w:rPr>
      <w:rFonts w:ascii="Arial" w:hAnsi="Arial" w:eastAsiaTheme="majorEastAsia" w:cstheme="majorBidi"/>
      <w:b/>
      <w:bCs/>
      <w:sz w:val="36"/>
      <w:szCs w:val="28"/>
      <w:lang w:val="en-GB" w:eastAsia="en-US" w:bidi="ar-SA"/>
    </w:rPr>
  </w:style>
  <w:style w:type="character" w:customStyle="1" w:styleId="256">
    <w:name w:val="PM 1st Headline 25pt Char"/>
    <w:basedOn w:val="231"/>
    <w:link w:val="252"/>
    <w:qFormat/>
    <w:uiPriority w:val="0"/>
    <w:rPr>
      <w:rFonts w:ascii="Arial" w:hAnsi="Arial" w:eastAsiaTheme="majorEastAsia" w:cstheme="majorBidi"/>
      <w:b/>
      <w:bCs/>
      <w:sz w:val="50"/>
      <w:szCs w:val="28"/>
      <w:lang w:eastAsia="en-US"/>
    </w:rPr>
  </w:style>
  <w:style w:type="paragraph" w:customStyle="1" w:styleId="257">
    <w:name w:val="PM text left aligned - no line space after"/>
    <w:qFormat/>
    <w:uiPriority w:val="0"/>
    <w:pPr>
      <w:spacing w:line="288" w:lineRule="auto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58">
    <w:name w:val="PM text left aligned - line space after"/>
    <w:qFormat/>
    <w:uiPriority w:val="0"/>
    <w:pPr>
      <w:spacing w:after="220" w:line="288" w:lineRule="auto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59">
    <w:name w:val="PM text font pt 10 left aligned - cover page"/>
    <w:link w:val="260"/>
    <w:qFormat/>
    <w:uiPriority w:val="0"/>
    <w:pPr>
      <w:spacing w:line="288" w:lineRule="auto"/>
    </w:pPr>
    <w:rPr>
      <w:rFonts w:ascii="Arial" w:hAnsi="Arial" w:cs="Arial" w:eastAsiaTheme="minorHAnsi"/>
      <w:szCs w:val="22"/>
      <w:lang w:val="en-GB" w:eastAsia="en-US" w:bidi="ar-SA"/>
    </w:rPr>
  </w:style>
  <w:style w:type="character" w:customStyle="1" w:styleId="260">
    <w:name w:val="PM text font pt 10 left aligned - cover page Char"/>
    <w:basedOn w:val="231"/>
    <w:link w:val="259"/>
    <w:qFormat/>
    <w:uiPriority w:val="0"/>
    <w:rPr>
      <w:rFonts w:ascii="Arial" w:hAnsi="Arial" w:cs="Arial" w:eastAsiaTheme="minorHAnsi"/>
      <w:szCs w:val="22"/>
      <w:lang w:eastAsia="en-US"/>
    </w:rPr>
  </w:style>
  <w:style w:type="paragraph" w:customStyle="1" w:styleId="261">
    <w:name w:val="PM bold Subheading 14pt"/>
    <w:next w:val="254"/>
    <w:qFormat/>
    <w:uiPriority w:val="0"/>
    <w:pPr>
      <w:keepNext/>
      <w:spacing w:before="220" w:after="220" w:line="288" w:lineRule="auto"/>
    </w:pPr>
    <w:rPr>
      <w:rFonts w:ascii="Arial" w:hAnsi="Arial" w:cs="Arial" w:eastAsiaTheme="minorHAnsi"/>
      <w:b/>
      <w:sz w:val="28"/>
      <w:szCs w:val="22"/>
      <w:lang w:val="en-GB" w:eastAsia="en-US" w:bidi="ar-SA"/>
    </w:rPr>
  </w:style>
  <w:style w:type="paragraph" w:customStyle="1" w:styleId="262">
    <w:name w:val="PM bold subheading - table"/>
    <w:qFormat/>
    <w:uiPriority w:val="0"/>
    <w:pPr>
      <w:keepNext/>
      <w:spacing w:after="220" w:line="288" w:lineRule="auto"/>
    </w:pPr>
    <w:rPr>
      <w:rFonts w:ascii="Arial" w:hAnsi="Arial" w:eastAsiaTheme="majorEastAsia" w:cstheme="majorBidi"/>
      <w:b/>
      <w:bCs/>
      <w:sz w:val="22"/>
      <w:szCs w:val="28"/>
      <w:lang w:val="en-GB" w:eastAsia="en-US" w:bidi="ar-SA"/>
    </w:rPr>
  </w:style>
  <w:style w:type="paragraph" w:customStyle="1" w:styleId="263">
    <w:name w:val="PM Page number"/>
    <w:qFormat/>
    <w:uiPriority w:val="0"/>
    <w:pPr>
      <w:spacing w:line="288" w:lineRule="auto"/>
      <w:jc w:val="right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paragraph" w:customStyle="1" w:styleId="264">
    <w:name w:val="PM text left aligned bold - no line space"/>
    <w:qFormat/>
    <w:uiPriority w:val="0"/>
    <w:pPr>
      <w:spacing w:line="288" w:lineRule="auto"/>
    </w:pPr>
    <w:rPr>
      <w:rFonts w:ascii="Arial" w:hAnsi="Arial" w:cs="Arial" w:eastAsiaTheme="minorHAnsi"/>
      <w:b/>
      <w:sz w:val="22"/>
      <w:szCs w:val="22"/>
      <w:lang w:val="en-GB" w:eastAsia="en-US" w:bidi="ar-SA"/>
    </w:rPr>
  </w:style>
  <w:style w:type="paragraph" w:customStyle="1" w:styleId="265">
    <w:name w:val="Body A"/>
    <w:link w:val="266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after="80"/>
    </w:pPr>
    <w:rPr>
      <w:rFonts w:ascii="Arial" w:hAnsi="Arial" w:eastAsia="Arial Unicode MS" w:cs="Times New Roman"/>
      <w:color w:val="000000"/>
      <w:sz w:val="24"/>
      <w:szCs w:val="24"/>
      <w:u w:color="000000"/>
      <w:lang w:val="en-US" w:eastAsia="en-GB" w:bidi="ar-SA"/>
    </w:rPr>
  </w:style>
  <w:style w:type="character" w:customStyle="1" w:styleId="266">
    <w:name w:val="Body A Char"/>
    <w:link w:val="265"/>
    <w:qFormat/>
    <w:locked/>
    <w:uiPriority w:val="99"/>
    <w:rPr>
      <w:rFonts w:ascii="Arial" w:hAnsi="Arial" w:eastAsia="Arial Unicode MS"/>
      <w:color w:val="000000"/>
      <w:sz w:val="24"/>
      <w:szCs w:val="24"/>
      <w:u w:color="000000"/>
      <w:lang w:val="en-US"/>
    </w:rPr>
  </w:style>
  <w:style w:type="character" w:customStyle="1" w:styleId="267">
    <w:name w:val="Balloon Text Char"/>
    <w:basedOn w:val="231"/>
    <w:link w:val="5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68">
    <w:name w:val="EPO Normal"/>
    <w:link w:val="269"/>
    <w:qFormat/>
    <w:uiPriority w:val="0"/>
    <w:pPr>
      <w:suppressAutoHyphens/>
      <w:spacing w:line="287" w:lineRule="auto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269">
    <w:name w:val="EPO Normal Char"/>
    <w:basedOn w:val="256"/>
    <w:link w:val="268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270">
    <w:name w:val="EPO Subheading 11pt"/>
    <w:next w:val="268"/>
    <w:link w:val="271"/>
    <w:qFormat/>
    <w:uiPriority w:val="0"/>
    <w:pPr>
      <w:keepNext/>
      <w:suppressAutoHyphens/>
      <w:spacing w:before="220" w:after="220" w:line="287" w:lineRule="auto"/>
    </w:pPr>
    <w:rPr>
      <w:rFonts w:ascii="Arial" w:hAnsi="Arial" w:cs="Arial" w:eastAsiaTheme="minorEastAsia"/>
      <w:b/>
      <w:sz w:val="22"/>
      <w:szCs w:val="24"/>
      <w:lang w:val="en-GB" w:eastAsia="en-GB" w:bidi="ar-SA"/>
    </w:rPr>
  </w:style>
  <w:style w:type="character" w:customStyle="1" w:styleId="271">
    <w:name w:val="EPO Subheading 11pt Char"/>
    <w:basedOn w:val="256"/>
    <w:link w:val="270"/>
    <w:qFormat/>
    <w:uiPriority w:val="0"/>
    <w:rPr>
      <w:rFonts w:ascii="Arial" w:hAnsi="Arial" w:cs="Arial" w:eastAsiaTheme="majorEastAsia"/>
      <w:bCs w:val="0"/>
      <w:sz w:val="22"/>
      <w:szCs w:val="24"/>
      <w:lang w:eastAsia="en-US"/>
    </w:rPr>
  </w:style>
  <w:style w:type="paragraph" w:customStyle="1" w:styleId="272">
    <w:name w:val="EPO Italics"/>
    <w:next w:val="268"/>
    <w:link w:val="273"/>
    <w:qFormat/>
    <w:uiPriority w:val="0"/>
    <w:pPr>
      <w:suppressAutoHyphens/>
      <w:spacing w:line="287" w:lineRule="auto"/>
      <w:jc w:val="both"/>
    </w:pPr>
    <w:rPr>
      <w:rFonts w:ascii="Arial" w:hAnsi="Arial" w:cs="Arial" w:eastAsiaTheme="minorEastAsia"/>
      <w:i/>
      <w:sz w:val="22"/>
      <w:szCs w:val="24"/>
      <w:lang w:val="en-GB" w:eastAsia="en-GB" w:bidi="ar-SA"/>
    </w:rPr>
  </w:style>
  <w:style w:type="character" w:customStyle="1" w:styleId="273">
    <w:name w:val="EPO Italics Char"/>
    <w:basedOn w:val="256"/>
    <w:link w:val="272"/>
    <w:qFormat/>
    <w:uiPriority w:val="0"/>
    <w:rPr>
      <w:rFonts w:ascii="Arial" w:hAnsi="Arial" w:cs="Arial" w:eastAsiaTheme="majorEastAsia"/>
      <w:b w:val="0"/>
      <w:bCs w:val="0"/>
      <w:i/>
      <w:sz w:val="22"/>
      <w:szCs w:val="24"/>
      <w:lang w:eastAsia="en-US"/>
    </w:rPr>
  </w:style>
  <w:style w:type="paragraph" w:customStyle="1" w:styleId="274">
    <w:name w:val="EPO Footnote"/>
    <w:link w:val="275"/>
    <w:qFormat/>
    <w:uiPriority w:val="0"/>
    <w:pPr>
      <w:suppressAutoHyphens/>
      <w:spacing w:line="287" w:lineRule="auto"/>
      <w:jc w:val="both"/>
    </w:pPr>
    <w:rPr>
      <w:rFonts w:ascii="Arial" w:hAnsi="Arial" w:cs="Arial" w:eastAsiaTheme="minorEastAsia"/>
      <w:sz w:val="16"/>
      <w:szCs w:val="24"/>
      <w:lang w:val="en-GB" w:eastAsia="en-GB" w:bidi="ar-SA"/>
    </w:rPr>
  </w:style>
  <w:style w:type="character" w:customStyle="1" w:styleId="275">
    <w:name w:val="EPO Footnote Char"/>
    <w:basedOn w:val="256"/>
    <w:link w:val="274"/>
    <w:qFormat/>
    <w:uiPriority w:val="0"/>
    <w:rPr>
      <w:rFonts w:ascii="Arial" w:hAnsi="Arial" w:cs="Arial" w:eastAsiaTheme="majorEastAsia"/>
      <w:b w:val="0"/>
      <w:bCs w:val="0"/>
      <w:sz w:val="16"/>
      <w:szCs w:val="24"/>
      <w:lang w:eastAsia="en-US"/>
    </w:rPr>
  </w:style>
  <w:style w:type="paragraph" w:customStyle="1" w:styleId="276">
    <w:name w:val="EPO Footer"/>
    <w:link w:val="277"/>
    <w:qFormat/>
    <w:uiPriority w:val="0"/>
    <w:pPr>
      <w:suppressAutoHyphens/>
      <w:spacing w:line="287" w:lineRule="auto"/>
    </w:pPr>
    <w:rPr>
      <w:rFonts w:ascii="Arial" w:hAnsi="Arial" w:cs="Arial" w:eastAsiaTheme="minorEastAsia"/>
      <w:sz w:val="16"/>
      <w:szCs w:val="24"/>
      <w:lang w:val="en-GB" w:eastAsia="en-GB" w:bidi="ar-SA"/>
    </w:rPr>
  </w:style>
  <w:style w:type="character" w:customStyle="1" w:styleId="277">
    <w:name w:val="EPO Footer Char"/>
    <w:basedOn w:val="256"/>
    <w:link w:val="276"/>
    <w:qFormat/>
    <w:uiPriority w:val="0"/>
    <w:rPr>
      <w:rFonts w:ascii="Arial" w:hAnsi="Arial" w:cs="Arial" w:eastAsiaTheme="majorEastAsia"/>
      <w:b w:val="0"/>
      <w:bCs w:val="0"/>
      <w:sz w:val="16"/>
      <w:szCs w:val="24"/>
      <w:lang w:eastAsia="en-US"/>
    </w:rPr>
  </w:style>
  <w:style w:type="paragraph" w:customStyle="1" w:styleId="278">
    <w:name w:val="EPO Header"/>
    <w:link w:val="279"/>
    <w:qFormat/>
    <w:uiPriority w:val="0"/>
    <w:pPr>
      <w:suppressAutoHyphens/>
      <w:spacing w:line="287" w:lineRule="auto"/>
    </w:pPr>
    <w:rPr>
      <w:rFonts w:ascii="Arial" w:hAnsi="Arial" w:cs="Arial" w:eastAsiaTheme="minorEastAsia"/>
      <w:sz w:val="16"/>
      <w:szCs w:val="24"/>
      <w:lang w:val="en-GB" w:eastAsia="en-GB" w:bidi="ar-SA"/>
    </w:rPr>
  </w:style>
  <w:style w:type="character" w:customStyle="1" w:styleId="279">
    <w:name w:val="EPO Header Char"/>
    <w:basedOn w:val="256"/>
    <w:link w:val="278"/>
    <w:qFormat/>
    <w:uiPriority w:val="0"/>
    <w:rPr>
      <w:rFonts w:ascii="Arial" w:hAnsi="Arial" w:cs="Arial" w:eastAsiaTheme="majorEastAsia"/>
      <w:b w:val="0"/>
      <w:bCs w:val="0"/>
      <w:sz w:val="16"/>
      <w:szCs w:val="24"/>
      <w:lang w:eastAsia="en-US"/>
    </w:rPr>
  </w:style>
  <w:style w:type="paragraph" w:customStyle="1" w:styleId="280">
    <w:name w:val="EPO Subheading 14pt"/>
    <w:next w:val="268"/>
    <w:link w:val="281"/>
    <w:qFormat/>
    <w:uiPriority w:val="0"/>
    <w:pPr>
      <w:keepNext/>
      <w:suppressAutoHyphens/>
      <w:spacing w:before="220" w:after="220" w:line="287" w:lineRule="auto"/>
    </w:pPr>
    <w:rPr>
      <w:rFonts w:ascii="Arial" w:hAnsi="Arial" w:cs="Arial" w:eastAsiaTheme="minorEastAsia"/>
      <w:b/>
      <w:sz w:val="28"/>
      <w:szCs w:val="24"/>
      <w:lang w:val="en-GB" w:eastAsia="en-GB" w:bidi="ar-SA"/>
    </w:rPr>
  </w:style>
  <w:style w:type="character" w:customStyle="1" w:styleId="281">
    <w:name w:val="EPO Subheading 14pt Char"/>
    <w:basedOn w:val="256"/>
    <w:link w:val="280"/>
    <w:qFormat/>
    <w:uiPriority w:val="0"/>
    <w:rPr>
      <w:rFonts w:ascii="Arial" w:hAnsi="Arial" w:cs="Arial" w:eastAsiaTheme="majorEastAsia"/>
      <w:bCs w:val="0"/>
      <w:sz w:val="28"/>
      <w:szCs w:val="24"/>
      <w:lang w:eastAsia="en-US"/>
    </w:rPr>
  </w:style>
  <w:style w:type="paragraph" w:customStyle="1" w:styleId="282">
    <w:name w:val="EPO Annex"/>
    <w:next w:val="268"/>
    <w:link w:val="283"/>
    <w:qFormat/>
    <w:uiPriority w:val="0"/>
    <w:pPr>
      <w:pageBreakBefore/>
      <w:numPr>
        <w:ilvl w:val="0"/>
        <w:numId w:val="12"/>
      </w:numPr>
      <w:tabs>
        <w:tab w:val="left" w:pos="1417"/>
        <w:tab w:val="clear" w:pos="567"/>
      </w:tabs>
      <w:suppressAutoHyphens/>
      <w:spacing w:after="220" w:line="287" w:lineRule="auto"/>
      <w:ind w:left="1417" w:hanging="1417"/>
    </w:pPr>
    <w:rPr>
      <w:rFonts w:ascii="Arial" w:hAnsi="Arial" w:cs="Arial" w:eastAsiaTheme="minorEastAsia"/>
      <w:b/>
      <w:sz w:val="28"/>
      <w:szCs w:val="24"/>
      <w:lang w:val="en-GB" w:eastAsia="en-GB" w:bidi="ar-SA"/>
    </w:rPr>
  </w:style>
  <w:style w:type="character" w:customStyle="1" w:styleId="283">
    <w:name w:val="EPO Annex Char"/>
    <w:basedOn w:val="256"/>
    <w:link w:val="282"/>
    <w:qFormat/>
    <w:uiPriority w:val="0"/>
    <w:rPr>
      <w:rFonts w:ascii="Arial" w:hAnsi="Arial" w:cs="Arial" w:eastAsiaTheme="majorEastAsia"/>
      <w:bCs w:val="0"/>
      <w:sz w:val="28"/>
      <w:szCs w:val="24"/>
      <w:lang w:eastAsia="en-US"/>
    </w:rPr>
  </w:style>
  <w:style w:type="character" w:customStyle="1" w:styleId="284">
    <w:name w:val="Heading 2 Char"/>
    <w:basedOn w:val="231"/>
    <w:link w:val="4"/>
    <w:semiHidden/>
    <w:qFormat/>
    <w:uiPriority w:val="9"/>
    <w:rPr>
      <w:rFonts w:asciiTheme="majorHAnsi" w:hAnsiTheme="majorHAnsi" w:eastAsiaTheme="majorEastAsia" w:cstheme="majorBidi"/>
      <w:color w:val="475C6B" w:themeColor="accent1" w:themeShade="BF"/>
      <w:sz w:val="26"/>
      <w:szCs w:val="26"/>
    </w:rPr>
  </w:style>
  <w:style w:type="character" w:customStyle="1" w:styleId="285">
    <w:name w:val="Heading 3 Char"/>
    <w:basedOn w:val="231"/>
    <w:link w:val="5"/>
    <w:semiHidden/>
    <w:qFormat/>
    <w:uiPriority w:val="9"/>
    <w:rPr>
      <w:rFonts w:asciiTheme="majorHAnsi" w:hAnsiTheme="majorHAnsi" w:eastAsiaTheme="majorEastAsia" w:cstheme="majorBidi"/>
      <w:color w:val="303E48" w:themeColor="accent1" w:themeShade="80"/>
      <w:sz w:val="24"/>
      <w:szCs w:val="24"/>
    </w:rPr>
  </w:style>
  <w:style w:type="character" w:customStyle="1" w:styleId="286">
    <w:name w:val="Heading 4 Char"/>
    <w:basedOn w:val="231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75C6B" w:themeColor="accent1" w:themeShade="BF"/>
      <w:sz w:val="24"/>
      <w:szCs w:val="24"/>
    </w:rPr>
  </w:style>
  <w:style w:type="character" w:customStyle="1" w:styleId="287">
    <w:name w:val="Heading 5 Char"/>
    <w:basedOn w:val="231"/>
    <w:link w:val="7"/>
    <w:semiHidden/>
    <w:qFormat/>
    <w:uiPriority w:val="9"/>
    <w:rPr>
      <w:rFonts w:asciiTheme="majorHAnsi" w:hAnsiTheme="majorHAnsi" w:eastAsiaTheme="majorEastAsia" w:cstheme="majorBidi"/>
      <w:color w:val="475C6B" w:themeColor="accent1" w:themeShade="BF"/>
      <w:sz w:val="24"/>
      <w:szCs w:val="24"/>
    </w:rPr>
  </w:style>
  <w:style w:type="character" w:customStyle="1" w:styleId="288">
    <w:name w:val="Heading 6 Char"/>
    <w:basedOn w:val="231"/>
    <w:link w:val="8"/>
    <w:semiHidden/>
    <w:qFormat/>
    <w:uiPriority w:val="9"/>
    <w:rPr>
      <w:rFonts w:asciiTheme="majorHAnsi" w:hAnsiTheme="majorHAnsi" w:eastAsiaTheme="majorEastAsia" w:cstheme="majorBidi"/>
      <w:color w:val="303E48" w:themeColor="accent1" w:themeShade="80"/>
      <w:sz w:val="24"/>
      <w:szCs w:val="24"/>
    </w:rPr>
  </w:style>
  <w:style w:type="character" w:customStyle="1" w:styleId="289">
    <w:name w:val="Heading 7 Char"/>
    <w:basedOn w:val="231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303E48" w:themeColor="accent1" w:themeShade="80"/>
      <w:sz w:val="24"/>
      <w:szCs w:val="24"/>
    </w:rPr>
  </w:style>
  <w:style w:type="character" w:customStyle="1" w:styleId="290">
    <w:name w:val="Heading 8 Char"/>
    <w:basedOn w:val="231"/>
    <w:link w:val="10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91">
    <w:name w:val="Heading 9 Char"/>
    <w:basedOn w:val="231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92">
    <w:name w:val="EPO Page number"/>
    <w:link w:val="293"/>
    <w:qFormat/>
    <w:uiPriority w:val="0"/>
    <w:pPr>
      <w:suppressAutoHyphens/>
      <w:spacing w:line="287" w:lineRule="auto"/>
      <w:jc w:val="right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293">
    <w:name w:val="EPO Page number Char"/>
    <w:basedOn w:val="256"/>
    <w:link w:val="292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294">
    <w:name w:val="EPO Title 1 - 25pt"/>
    <w:link w:val="295"/>
    <w:qFormat/>
    <w:uiPriority w:val="0"/>
    <w:pPr>
      <w:suppressAutoHyphens/>
      <w:spacing w:after="220" w:line="287" w:lineRule="auto"/>
    </w:pPr>
    <w:rPr>
      <w:rFonts w:ascii="Arial" w:hAnsi="Arial" w:cs="Arial" w:eastAsiaTheme="minorEastAsia"/>
      <w:b/>
      <w:sz w:val="50"/>
      <w:szCs w:val="24"/>
      <w:lang w:val="en-GB" w:eastAsia="en-GB" w:bidi="ar-SA"/>
    </w:rPr>
  </w:style>
  <w:style w:type="character" w:customStyle="1" w:styleId="295">
    <w:name w:val="EPO Title 1 - 25pt Char"/>
    <w:basedOn w:val="256"/>
    <w:link w:val="294"/>
    <w:qFormat/>
    <w:uiPriority w:val="0"/>
    <w:rPr>
      <w:rFonts w:ascii="Arial" w:hAnsi="Arial" w:cs="Arial" w:eastAsiaTheme="majorEastAsia"/>
      <w:bCs w:val="0"/>
      <w:sz w:val="50"/>
      <w:szCs w:val="24"/>
      <w:lang w:eastAsia="en-US"/>
    </w:rPr>
  </w:style>
  <w:style w:type="paragraph" w:customStyle="1" w:styleId="296">
    <w:name w:val="EPO Title 2 - 18pt"/>
    <w:link w:val="297"/>
    <w:qFormat/>
    <w:uiPriority w:val="0"/>
    <w:pPr>
      <w:suppressAutoHyphens/>
      <w:spacing w:after="220" w:line="287" w:lineRule="auto"/>
    </w:pPr>
    <w:rPr>
      <w:rFonts w:ascii="Arial" w:hAnsi="Arial" w:cs="Arial" w:eastAsiaTheme="minorEastAsia"/>
      <w:b/>
      <w:sz w:val="36"/>
      <w:szCs w:val="24"/>
      <w:lang w:val="en-GB" w:eastAsia="en-GB" w:bidi="ar-SA"/>
    </w:rPr>
  </w:style>
  <w:style w:type="character" w:customStyle="1" w:styleId="297">
    <w:name w:val="EPO Title 2 - 18pt Char"/>
    <w:basedOn w:val="256"/>
    <w:link w:val="296"/>
    <w:qFormat/>
    <w:uiPriority w:val="0"/>
    <w:rPr>
      <w:rFonts w:ascii="Arial" w:hAnsi="Arial" w:cs="Arial" w:eastAsiaTheme="majorEastAsia"/>
      <w:bCs w:val="0"/>
      <w:sz w:val="36"/>
      <w:szCs w:val="24"/>
      <w:lang w:eastAsia="en-US"/>
    </w:rPr>
  </w:style>
  <w:style w:type="paragraph" w:customStyle="1" w:styleId="298">
    <w:name w:val="EPO Heading 1"/>
    <w:next w:val="268"/>
    <w:link w:val="299"/>
    <w:qFormat/>
    <w:uiPriority w:val="0"/>
    <w:pPr>
      <w:keepNext/>
      <w:numPr>
        <w:ilvl w:val="0"/>
        <w:numId w:val="13"/>
      </w:numPr>
      <w:suppressAutoHyphens/>
      <w:spacing w:before="220" w:after="220" w:line="287" w:lineRule="auto"/>
      <w:outlineLvl w:val="0"/>
    </w:pPr>
    <w:rPr>
      <w:rFonts w:ascii="Arial" w:hAnsi="Arial" w:cs="Arial" w:eastAsiaTheme="minorEastAsia"/>
      <w:b/>
      <w:sz w:val="28"/>
      <w:szCs w:val="24"/>
      <w:lang w:val="en-GB" w:eastAsia="en-GB" w:bidi="ar-SA"/>
    </w:rPr>
  </w:style>
  <w:style w:type="character" w:customStyle="1" w:styleId="299">
    <w:name w:val="EPO Heading 1 Char"/>
    <w:basedOn w:val="256"/>
    <w:link w:val="298"/>
    <w:qFormat/>
    <w:uiPriority w:val="0"/>
    <w:rPr>
      <w:rFonts w:ascii="Arial" w:hAnsi="Arial" w:cs="Arial" w:eastAsiaTheme="majorEastAsia"/>
      <w:bCs w:val="0"/>
      <w:sz w:val="28"/>
      <w:szCs w:val="24"/>
      <w:lang w:eastAsia="en-US"/>
    </w:rPr>
  </w:style>
  <w:style w:type="paragraph" w:customStyle="1" w:styleId="300">
    <w:name w:val="EPO Heading 2"/>
    <w:next w:val="268"/>
    <w:link w:val="301"/>
    <w:qFormat/>
    <w:uiPriority w:val="0"/>
    <w:pPr>
      <w:keepNext/>
      <w:numPr>
        <w:ilvl w:val="1"/>
        <w:numId w:val="13"/>
      </w:numPr>
      <w:suppressAutoHyphens/>
      <w:spacing w:before="220" w:after="220" w:line="287" w:lineRule="auto"/>
      <w:outlineLvl w:val="1"/>
    </w:pPr>
    <w:rPr>
      <w:rFonts w:ascii="Arial" w:hAnsi="Arial" w:cs="Arial" w:eastAsiaTheme="minorEastAsia"/>
      <w:b/>
      <w:sz w:val="24"/>
      <w:szCs w:val="24"/>
      <w:lang w:val="en-GB" w:eastAsia="en-GB" w:bidi="ar-SA"/>
    </w:rPr>
  </w:style>
  <w:style w:type="character" w:customStyle="1" w:styleId="301">
    <w:name w:val="EPO Heading 2 Char"/>
    <w:basedOn w:val="256"/>
    <w:link w:val="300"/>
    <w:qFormat/>
    <w:uiPriority w:val="0"/>
    <w:rPr>
      <w:rFonts w:ascii="Arial" w:hAnsi="Arial" w:cs="Arial" w:eastAsiaTheme="majorEastAsia"/>
      <w:bCs w:val="0"/>
      <w:sz w:val="24"/>
      <w:szCs w:val="24"/>
      <w:lang w:eastAsia="en-US"/>
    </w:rPr>
  </w:style>
  <w:style w:type="paragraph" w:customStyle="1" w:styleId="302">
    <w:name w:val="EPO Heading 3"/>
    <w:next w:val="268"/>
    <w:link w:val="303"/>
    <w:qFormat/>
    <w:uiPriority w:val="0"/>
    <w:pPr>
      <w:keepNext/>
      <w:numPr>
        <w:ilvl w:val="2"/>
        <w:numId w:val="13"/>
      </w:numPr>
      <w:suppressAutoHyphens/>
      <w:spacing w:before="220" w:after="220" w:line="287" w:lineRule="auto"/>
      <w:outlineLvl w:val="2"/>
    </w:pPr>
    <w:rPr>
      <w:rFonts w:ascii="Arial" w:hAnsi="Arial" w:cs="Arial" w:eastAsiaTheme="minorEastAsia"/>
      <w:b/>
      <w:sz w:val="22"/>
      <w:szCs w:val="24"/>
      <w:lang w:val="en-GB" w:eastAsia="en-GB" w:bidi="ar-SA"/>
    </w:rPr>
  </w:style>
  <w:style w:type="character" w:customStyle="1" w:styleId="303">
    <w:name w:val="EPO Heading 3 Char"/>
    <w:basedOn w:val="256"/>
    <w:link w:val="302"/>
    <w:qFormat/>
    <w:uiPriority w:val="0"/>
    <w:rPr>
      <w:rFonts w:ascii="Arial" w:hAnsi="Arial" w:cs="Arial" w:eastAsiaTheme="majorEastAsia"/>
      <w:bCs w:val="0"/>
      <w:sz w:val="22"/>
      <w:szCs w:val="24"/>
      <w:lang w:eastAsia="en-US"/>
    </w:rPr>
  </w:style>
  <w:style w:type="paragraph" w:customStyle="1" w:styleId="304">
    <w:name w:val="EPO Heading 4"/>
    <w:next w:val="268"/>
    <w:link w:val="305"/>
    <w:qFormat/>
    <w:uiPriority w:val="0"/>
    <w:pPr>
      <w:keepNext/>
      <w:numPr>
        <w:ilvl w:val="3"/>
        <w:numId w:val="13"/>
      </w:numPr>
      <w:suppressAutoHyphens/>
      <w:spacing w:before="220" w:after="220" w:line="287" w:lineRule="auto"/>
      <w:outlineLvl w:val="3"/>
    </w:pPr>
    <w:rPr>
      <w:rFonts w:ascii="Arial" w:hAnsi="Arial" w:cs="Arial" w:eastAsiaTheme="minorEastAsia"/>
      <w:b/>
      <w:sz w:val="22"/>
      <w:szCs w:val="24"/>
      <w:lang w:val="en-GB" w:eastAsia="en-GB" w:bidi="ar-SA"/>
    </w:rPr>
  </w:style>
  <w:style w:type="character" w:customStyle="1" w:styleId="305">
    <w:name w:val="EPO Heading 4 Char"/>
    <w:basedOn w:val="256"/>
    <w:link w:val="304"/>
    <w:qFormat/>
    <w:uiPriority w:val="0"/>
    <w:rPr>
      <w:rFonts w:ascii="Arial" w:hAnsi="Arial" w:cs="Arial" w:eastAsiaTheme="majorEastAsia"/>
      <w:bCs w:val="0"/>
      <w:sz w:val="22"/>
      <w:szCs w:val="24"/>
      <w:lang w:eastAsia="en-US"/>
    </w:rPr>
  </w:style>
  <w:style w:type="paragraph" w:customStyle="1" w:styleId="306">
    <w:name w:val="EPO Bullet 1st level"/>
    <w:link w:val="307"/>
    <w:qFormat/>
    <w:uiPriority w:val="0"/>
    <w:pPr>
      <w:numPr>
        <w:ilvl w:val="0"/>
        <w:numId w:val="14"/>
      </w:numPr>
      <w:tabs>
        <w:tab w:val="left" w:pos="397"/>
        <w:tab w:val="clear" w:pos="1134"/>
      </w:tabs>
      <w:suppressAutoHyphens/>
      <w:spacing w:line="287" w:lineRule="auto"/>
      <w:ind w:left="397" w:hanging="397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307">
    <w:name w:val="EPO Bullet 1st level Char"/>
    <w:basedOn w:val="256"/>
    <w:link w:val="306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308">
    <w:name w:val="EPO Bullet 2nd level"/>
    <w:link w:val="309"/>
    <w:qFormat/>
    <w:uiPriority w:val="0"/>
    <w:pPr>
      <w:numPr>
        <w:ilvl w:val="0"/>
        <w:numId w:val="15"/>
      </w:numPr>
      <w:tabs>
        <w:tab w:val="left" w:pos="794"/>
        <w:tab w:val="clear" w:pos="1701"/>
      </w:tabs>
      <w:suppressAutoHyphens/>
      <w:spacing w:line="287" w:lineRule="auto"/>
      <w:ind w:left="794" w:hanging="397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309">
    <w:name w:val="EPO Bullet 2nd level Char"/>
    <w:basedOn w:val="256"/>
    <w:link w:val="308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310">
    <w:name w:val="EPO List - numbers"/>
    <w:link w:val="311"/>
    <w:qFormat/>
    <w:uiPriority w:val="0"/>
    <w:pPr>
      <w:numPr>
        <w:ilvl w:val="0"/>
        <w:numId w:val="16"/>
      </w:numPr>
      <w:suppressAutoHyphens/>
      <w:spacing w:line="287" w:lineRule="auto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311">
    <w:name w:val="EPO List - numbers Char"/>
    <w:basedOn w:val="256"/>
    <w:link w:val="310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paragraph" w:customStyle="1" w:styleId="312">
    <w:name w:val="EPO List - letters"/>
    <w:link w:val="313"/>
    <w:qFormat/>
    <w:uiPriority w:val="0"/>
    <w:pPr>
      <w:numPr>
        <w:ilvl w:val="0"/>
        <w:numId w:val="1"/>
      </w:numPr>
      <w:suppressAutoHyphens/>
      <w:spacing w:line="287" w:lineRule="auto"/>
      <w:jc w:val="both"/>
    </w:pPr>
    <w:rPr>
      <w:rFonts w:ascii="Arial" w:hAnsi="Arial" w:cs="Arial" w:eastAsiaTheme="minorEastAsia"/>
      <w:sz w:val="22"/>
      <w:szCs w:val="24"/>
      <w:lang w:val="en-GB" w:eastAsia="en-GB" w:bidi="ar-SA"/>
    </w:rPr>
  </w:style>
  <w:style w:type="character" w:customStyle="1" w:styleId="313">
    <w:name w:val="EPO List - letters Char"/>
    <w:basedOn w:val="256"/>
    <w:link w:val="312"/>
    <w:qFormat/>
    <w:uiPriority w:val="0"/>
    <w:rPr>
      <w:rFonts w:ascii="Arial" w:hAnsi="Arial" w:cs="Arial" w:eastAsiaTheme="majorEastAsia"/>
      <w:b w:val="0"/>
      <w:bCs w:val="0"/>
      <w:sz w:val="22"/>
      <w:szCs w:val="24"/>
      <w:lang w:eastAsia="en-US"/>
    </w:rPr>
  </w:style>
  <w:style w:type="character" w:customStyle="1" w:styleId="314">
    <w:name w:val="Heading 1 Char"/>
    <w:basedOn w:val="231"/>
    <w:link w:val="3"/>
    <w:qFormat/>
    <w:uiPriority w:val="9"/>
    <w:rPr>
      <w:rFonts w:asciiTheme="majorHAnsi" w:hAnsiTheme="majorHAnsi" w:eastAsiaTheme="majorEastAsia" w:cstheme="majorBidi"/>
      <w:color w:val="475C6B" w:themeColor="accent1" w:themeShade="BF"/>
      <w:sz w:val="32"/>
      <w:szCs w:val="32"/>
    </w:rPr>
  </w:style>
  <w:style w:type="paragraph" w:customStyle="1" w:styleId="315">
    <w:name w:val="Bibliography"/>
    <w:basedOn w:val="1"/>
    <w:next w:val="1"/>
    <w:semiHidden/>
    <w:unhideWhenUsed/>
    <w:qFormat/>
    <w:uiPriority w:val="37"/>
  </w:style>
  <w:style w:type="character" w:customStyle="1" w:styleId="316">
    <w:name w:val="Body Text Char"/>
    <w:basedOn w:val="231"/>
    <w:link w:val="34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17">
    <w:name w:val="Body Text 2 Char"/>
    <w:basedOn w:val="231"/>
    <w:link w:val="76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18">
    <w:name w:val="Body Text 3 Char"/>
    <w:basedOn w:val="231"/>
    <w:link w:val="31"/>
    <w:semiHidden/>
    <w:qFormat/>
    <w:uiPriority w:val="99"/>
    <w:rPr>
      <w:rFonts w:ascii="Arial" w:hAnsi="Arial" w:cs="Arial"/>
      <w:sz w:val="16"/>
      <w:szCs w:val="16"/>
    </w:rPr>
  </w:style>
  <w:style w:type="character" w:customStyle="1" w:styleId="319">
    <w:name w:val="Body Text First Indent Char"/>
    <w:basedOn w:val="316"/>
    <w:link w:val="86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0">
    <w:name w:val="Body Text Indent Char"/>
    <w:basedOn w:val="231"/>
    <w:link w:val="35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1">
    <w:name w:val="Body Text First Indent 2 Char"/>
    <w:basedOn w:val="320"/>
    <w:link w:val="87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2">
    <w:name w:val="Body Text Indent 2 Char"/>
    <w:basedOn w:val="231"/>
    <w:link w:val="51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3">
    <w:name w:val="Body Text Indent 3 Char"/>
    <w:basedOn w:val="231"/>
    <w:link w:val="70"/>
    <w:semiHidden/>
    <w:qFormat/>
    <w:uiPriority w:val="99"/>
    <w:rPr>
      <w:rFonts w:ascii="Arial" w:hAnsi="Arial" w:cs="Arial"/>
      <w:sz w:val="16"/>
      <w:szCs w:val="16"/>
    </w:rPr>
  </w:style>
  <w:style w:type="character" w:customStyle="1" w:styleId="324">
    <w:name w:val="Book Title"/>
    <w:basedOn w:val="231"/>
    <w:semiHidden/>
    <w:qFormat/>
    <w:uiPriority w:val="33"/>
    <w:rPr>
      <w:b/>
      <w:bCs/>
      <w:i/>
      <w:iCs/>
      <w:spacing w:val="5"/>
    </w:rPr>
  </w:style>
  <w:style w:type="character" w:customStyle="1" w:styleId="325">
    <w:name w:val="Closing Char"/>
    <w:basedOn w:val="231"/>
    <w:link w:val="32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6">
    <w:name w:val="Comment Text Char"/>
    <w:basedOn w:val="231"/>
    <w:link w:val="28"/>
    <w:semiHidden/>
    <w:qFormat/>
    <w:uiPriority w:val="99"/>
    <w:rPr>
      <w:rFonts w:ascii="Arial" w:hAnsi="Arial" w:cs="Arial"/>
    </w:rPr>
  </w:style>
  <w:style w:type="character" w:customStyle="1" w:styleId="327">
    <w:name w:val="Comment Subject Char"/>
    <w:basedOn w:val="326"/>
    <w:link w:val="85"/>
    <w:semiHidden/>
    <w:qFormat/>
    <w:uiPriority w:val="99"/>
    <w:rPr>
      <w:rFonts w:ascii="Arial" w:hAnsi="Arial" w:cs="Arial"/>
      <w:b/>
      <w:bCs/>
    </w:rPr>
  </w:style>
  <w:style w:type="character" w:customStyle="1" w:styleId="328">
    <w:name w:val="Date Char"/>
    <w:basedOn w:val="231"/>
    <w:link w:val="50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29">
    <w:name w:val="Document Map Char"/>
    <w:basedOn w:val="231"/>
    <w:link w:val="26"/>
    <w:semiHidden/>
    <w:qFormat/>
    <w:uiPriority w:val="99"/>
    <w:rPr>
      <w:rFonts w:ascii="Segoe UI" w:hAnsi="Segoe UI" w:cs="Segoe UI"/>
      <w:sz w:val="16"/>
      <w:szCs w:val="16"/>
    </w:rPr>
  </w:style>
  <w:style w:type="character" w:customStyle="1" w:styleId="330">
    <w:name w:val="E-mail Signature Char"/>
    <w:basedOn w:val="231"/>
    <w:link w:val="19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331">
    <w:name w:val="Endnote Text Char"/>
    <w:basedOn w:val="231"/>
    <w:link w:val="52"/>
    <w:semiHidden/>
    <w:qFormat/>
    <w:uiPriority w:val="99"/>
    <w:rPr>
      <w:rFonts w:ascii="Arial" w:hAnsi="Arial" w:cs="Arial"/>
    </w:rPr>
  </w:style>
  <w:style w:type="character" w:customStyle="1" w:styleId="332">
    <w:name w:val="Footnote Text Char"/>
    <w:basedOn w:val="231"/>
    <w:link w:val="67"/>
    <w:semiHidden/>
    <w:qFormat/>
    <w:uiPriority w:val="99"/>
    <w:rPr>
      <w:rFonts w:ascii="Arial" w:hAnsi="Arial" w:cs="Arial"/>
    </w:rPr>
  </w:style>
  <w:style w:type="table" w:customStyle="1" w:styleId="333">
    <w:name w:val="Grid Table 1 Light"/>
    <w:basedOn w:val="88"/>
    <w:semiHidden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4">
    <w:name w:val="Grid Table 1 Light Accent 1"/>
    <w:basedOn w:val="88"/>
    <w:semiHidden/>
    <w:qFormat/>
    <w:uiPriority w:val="46"/>
    <w:tblPr>
      <w:tblBorders>
        <w:top w:val="single" w:color="BDCAD3" w:themeColor="accent1" w:themeTint="66" w:sz="4" w:space="0"/>
        <w:left w:val="single" w:color="BDCAD3" w:themeColor="accent1" w:themeTint="66" w:sz="4" w:space="0"/>
        <w:bottom w:val="single" w:color="BDCAD3" w:themeColor="accent1" w:themeTint="66" w:sz="4" w:space="0"/>
        <w:right w:val="single" w:color="BDCAD3" w:themeColor="accent1" w:themeTint="66" w:sz="4" w:space="0"/>
        <w:insideH w:val="single" w:color="BDCAD3" w:themeColor="accent1" w:themeTint="66" w:sz="4" w:space="0"/>
        <w:insideV w:val="single" w:color="BDCAD3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B0BD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B0B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5">
    <w:name w:val="Grid Table 1 Light Accent 2"/>
    <w:basedOn w:val="88"/>
    <w:semiHidden/>
    <w:qFormat/>
    <w:uiPriority w:val="46"/>
    <w:tblPr>
      <w:tblBorders>
        <w:top w:val="single" w:color="DADBB5" w:themeColor="accent2" w:themeTint="66" w:sz="4" w:space="0"/>
        <w:left w:val="single" w:color="DADBB5" w:themeColor="accent2" w:themeTint="66" w:sz="4" w:space="0"/>
        <w:bottom w:val="single" w:color="DADBB5" w:themeColor="accent2" w:themeTint="66" w:sz="4" w:space="0"/>
        <w:right w:val="single" w:color="DADBB5" w:themeColor="accent2" w:themeTint="66" w:sz="4" w:space="0"/>
        <w:insideH w:val="single" w:color="DADBB5" w:themeColor="accent2" w:themeTint="66" w:sz="4" w:space="0"/>
        <w:insideV w:val="single" w:color="DADBB5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C8C991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9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6">
    <w:name w:val="Grid Table 1 Light Accent 3"/>
    <w:basedOn w:val="88"/>
    <w:semiHidden/>
    <w:qFormat/>
    <w:uiPriority w:val="46"/>
    <w:tblPr>
      <w:tblBorders>
        <w:top w:val="single" w:color="B0E8F2" w:themeColor="accent3" w:themeTint="66" w:sz="4" w:space="0"/>
        <w:left w:val="single" w:color="B0E8F2" w:themeColor="accent3" w:themeTint="66" w:sz="4" w:space="0"/>
        <w:bottom w:val="single" w:color="B0E8F2" w:themeColor="accent3" w:themeTint="66" w:sz="4" w:space="0"/>
        <w:right w:val="single" w:color="B0E8F2" w:themeColor="accent3" w:themeTint="66" w:sz="4" w:space="0"/>
        <w:insideH w:val="single" w:color="B0E8F2" w:themeColor="accent3" w:themeTint="66" w:sz="4" w:space="0"/>
        <w:insideV w:val="single" w:color="B0E8F2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89DDEC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89DDE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7">
    <w:name w:val="Grid Table 1 Light Accent 4"/>
    <w:basedOn w:val="88"/>
    <w:semiHidden/>
    <w:qFormat/>
    <w:uiPriority w:val="46"/>
    <w:tblPr>
      <w:tblBorders>
        <w:top w:val="single" w:color="E0E1E3" w:themeColor="accent4" w:themeTint="66" w:sz="4" w:space="0"/>
        <w:left w:val="single" w:color="E0E1E3" w:themeColor="accent4" w:themeTint="66" w:sz="4" w:space="0"/>
        <w:bottom w:val="single" w:color="E0E1E3" w:themeColor="accent4" w:themeTint="66" w:sz="4" w:space="0"/>
        <w:right w:val="single" w:color="E0E1E3" w:themeColor="accent4" w:themeTint="66" w:sz="4" w:space="0"/>
        <w:insideH w:val="single" w:color="E0E1E3" w:themeColor="accent4" w:themeTint="66" w:sz="4" w:space="0"/>
        <w:insideV w:val="single" w:color="E0E1E3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D1D3D6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D1D3D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8">
    <w:name w:val="Grid Table 1 Light Accent 5"/>
    <w:basedOn w:val="88"/>
    <w:semiHidden/>
    <w:qFormat/>
    <w:uiPriority w:val="46"/>
    <w:tblPr>
      <w:tblBorders>
        <w:top w:val="single" w:color="E5E9ED" w:themeColor="accent5" w:themeTint="66" w:sz="4" w:space="0"/>
        <w:left w:val="single" w:color="E5E9ED" w:themeColor="accent5" w:themeTint="66" w:sz="4" w:space="0"/>
        <w:bottom w:val="single" w:color="E5E9ED" w:themeColor="accent5" w:themeTint="66" w:sz="4" w:space="0"/>
        <w:right w:val="single" w:color="E5E9ED" w:themeColor="accent5" w:themeTint="66" w:sz="4" w:space="0"/>
        <w:insideH w:val="single" w:color="E5E9ED" w:themeColor="accent5" w:themeTint="66" w:sz="4" w:space="0"/>
        <w:insideV w:val="single" w:color="E5E9ED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D9DFE4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D9DFE4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39">
    <w:name w:val="Grid Table 1 Light Accent 6"/>
    <w:basedOn w:val="88"/>
    <w:semiHidden/>
    <w:qFormat/>
    <w:uiPriority w:val="46"/>
    <w:tblPr>
      <w:tblBorders>
        <w:top w:val="single" w:color="A9C5E6" w:themeColor="accent6" w:themeTint="66" w:sz="4" w:space="0"/>
        <w:left w:val="single" w:color="A9C5E6" w:themeColor="accent6" w:themeTint="66" w:sz="4" w:space="0"/>
        <w:bottom w:val="single" w:color="A9C5E6" w:themeColor="accent6" w:themeTint="66" w:sz="4" w:space="0"/>
        <w:right w:val="single" w:color="A9C5E6" w:themeColor="accent6" w:themeTint="66" w:sz="4" w:space="0"/>
        <w:insideH w:val="single" w:color="A9C5E6" w:themeColor="accent6" w:themeTint="66" w:sz="4" w:space="0"/>
        <w:insideV w:val="single" w:color="A9C5E6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7EA8DA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7EA8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40">
    <w:name w:val="Grid Table 2"/>
    <w:basedOn w:val="88"/>
    <w:semiHidden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1">
    <w:name w:val="Grid Table 2 Accent 1"/>
    <w:basedOn w:val="88"/>
    <w:semiHidden/>
    <w:qFormat/>
    <w:uiPriority w:val="47"/>
    <w:tblPr>
      <w:tblBorders>
        <w:top w:val="single" w:color="9CB0BD" w:themeColor="accent1" w:themeTint="99" w:sz="2" w:space="0"/>
        <w:bottom w:val="single" w:color="9CB0BD" w:themeColor="accent1" w:themeTint="99" w:sz="2" w:space="0"/>
        <w:insideH w:val="single" w:color="9CB0BD" w:themeColor="accent1" w:themeTint="99" w:sz="2" w:space="0"/>
        <w:insideV w:val="single" w:color="9CB0BD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B0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B0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42">
    <w:name w:val="Grid Table 2 Accent 2"/>
    <w:basedOn w:val="88"/>
    <w:semiHidden/>
    <w:qFormat/>
    <w:uiPriority w:val="47"/>
    <w:tblPr>
      <w:tblBorders>
        <w:top w:val="single" w:color="C8C991" w:themeColor="accent2" w:themeTint="99" w:sz="2" w:space="0"/>
        <w:bottom w:val="single" w:color="C8C991" w:themeColor="accent2" w:themeTint="99" w:sz="2" w:space="0"/>
        <w:insideH w:val="single" w:color="C8C991" w:themeColor="accent2" w:themeTint="99" w:sz="2" w:space="0"/>
        <w:insideV w:val="single" w:color="C8C991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9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9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43">
    <w:name w:val="Grid Table 2 Accent 3"/>
    <w:basedOn w:val="88"/>
    <w:semiHidden/>
    <w:qFormat/>
    <w:uiPriority w:val="47"/>
    <w:tblPr>
      <w:tblBorders>
        <w:top w:val="single" w:color="89DDEC" w:themeColor="accent3" w:themeTint="99" w:sz="2" w:space="0"/>
        <w:bottom w:val="single" w:color="89DDEC" w:themeColor="accent3" w:themeTint="99" w:sz="2" w:space="0"/>
        <w:insideH w:val="single" w:color="89DDEC" w:themeColor="accent3" w:themeTint="99" w:sz="2" w:space="0"/>
        <w:insideV w:val="single" w:color="89DDEC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9DDE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9DDE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344">
    <w:name w:val="Grid Table 2 Accent 4"/>
    <w:basedOn w:val="88"/>
    <w:semiHidden/>
    <w:qFormat/>
    <w:uiPriority w:val="47"/>
    <w:tblPr>
      <w:tblBorders>
        <w:top w:val="single" w:color="D1D3D6" w:themeColor="accent4" w:themeTint="99" w:sz="2" w:space="0"/>
        <w:bottom w:val="single" w:color="D1D3D6" w:themeColor="accent4" w:themeTint="99" w:sz="2" w:space="0"/>
        <w:insideH w:val="single" w:color="D1D3D6" w:themeColor="accent4" w:themeTint="99" w:sz="2" w:space="0"/>
        <w:insideV w:val="single" w:color="D1D3D6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D1D3D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1D3D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345">
    <w:name w:val="Grid Table 2 Accent 5"/>
    <w:basedOn w:val="88"/>
    <w:semiHidden/>
    <w:qFormat/>
    <w:uiPriority w:val="47"/>
    <w:tblPr>
      <w:tblBorders>
        <w:top w:val="single" w:color="D9DFE4" w:themeColor="accent5" w:themeTint="99" w:sz="2" w:space="0"/>
        <w:bottom w:val="single" w:color="D9DFE4" w:themeColor="accent5" w:themeTint="99" w:sz="2" w:space="0"/>
        <w:insideH w:val="single" w:color="D9DFE4" w:themeColor="accent5" w:themeTint="99" w:sz="2" w:space="0"/>
        <w:insideV w:val="single" w:color="D9DFE4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D9DFE4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9DFE4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346">
    <w:name w:val="Grid Table 2 Accent 6"/>
    <w:basedOn w:val="88"/>
    <w:semiHidden/>
    <w:qFormat/>
    <w:uiPriority w:val="47"/>
    <w:tblPr>
      <w:tblBorders>
        <w:top w:val="single" w:color="7EA8DA" w:themeColor="accent6" w:themeTint="99" w:sz="2" w:space="0"/>
        <w:bottom w:val="single" w:color="7EA8DA" w:themeColor="accent6" w:themeTint="99" w:sz="2" w:space="0"/>
        <w:insideH w:val="single" w:color="7EA8DA" w:themeColor="accent6" w:themeTint="99" w:sz="2" w:space="0"/>
        <w:insideV w:val="single" w:color="7EA8DA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7EA8D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7EA8D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347">
    <w:name w:val="Grid Table 3"/>
    <w:basedOn w:val="88"/>
    <w:semiHidden/>
    <w:qFormat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48">
    <w:name w:val="Grid Table 3 Accent 1"/>
    <w:basedOn w:val="88"/>
    <w:semiHidden/>
    <w:qFormat/>
    <w:uiPriority w:val="48"/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  <w:insideV w:val="single" w:color="9CB0BD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  <w:tblStylePr w:type="neCell">
      <w:tcPr>
        <w:tcBorders>
          <w:bottom w:val="single" w:color="9CB0BD" w:themeColor="accent1" w:themeTint="99" w:sz="4" w:space="0"/>
        </w:tcBorders>
      </w:tcPr>
    </w:tblStylePr>
    <w:tblStylePr w:type="nwCell">
      <w:tcPr>
        <w:tcBorders>
          <w:bottom w:val="single" w:color="9CB0BD" w:themeColor="accent1" w:themeTint="99" w:sz="4" w:space="0"/>
        </w:tcBorders>
      </w:tcPr>
    </w:tblStylePr>
    <w:tblStylePr w:type="seCell">
      <w:tcPr>
        <w:tcBorders>
          <w:top w:val="single" w:color="9CB0BD" w:themeColor="accent1" w:themeTint="99" w:sz="4" w:space="0"/>
        </w:tcBorders>
      </w:tcPr>
    </w:tblStylePr>
    <w:tblStylePr w:type="swCell">
      <w:tcPr>
        <w:tcBorders>
          <w:top w:val="single" w:color="9CB0BD" w:themeColor="accent1" w:themeTint="99" w:sz="4" w:space="0"/>
        </w:tcBorders>
      </w:tcPr>
    </w:tblStylePr>
  </w:style>
  <w:style w:type="table" w:customStyle="1" w:styleId="349">
    <w:name w:val="Grid Table 3 Accent 2"/>
    <w:basedOn w:val="88"/>
    <w:semiHidden/>
    <w:qFormat/>
    <w:uiPriority w:val="48"/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  <w:insideV w:val="single" w:color="C8C991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  <w:tblStylePr w:type="neCell">
      <w:tcPr>
        <w:tcBorders>
          <w:bottom w:val="single" w:color="C8C991" w:themeColor="accent2" w:themeTint="99" w:sz="4" w:space="0"/>
        </w:tcBorders>
      </w:tcPr>
    </w:tblStylePr>
    <w:tblStylePr w:type="nwCell">
      <w:tcPr>
        <w:tcBorders>
          <w:bottom w:val="single" w:color="C8C991" w:themeColor="accent2" w:themeTint="99" w:sz="4" w:space="0"/>
        </w:tcBorders>
      </w:tcPr>
    </w:tblStylePr>
    <w:tblStylePr w:type="seCell">
      <w:tcPr>
        <w:tcBorders>
          <w:top w:val="single" w:color="C8C991" w:themeColor="accent2" w:themeTint="99" w:sz="4" w:space="0"/>
        </w:tcBorders>
      </w:tcPr>
    </w:tblStylePr>
    <w:tblStylePr w:type="swCell">
      <w:tcPr>
        <w:tcBorders>
          <w:top w:val="single" w:color="C8C991" w:themeColor="accent2" w:themeTint="99" w:sz="4" w:space="0"/>
        </w:tcBorders>
      </w:tcPr>
    </w:tblStylePr>
  </w:style>
  <w:style w:type="table" w:customStyle="1" w:styleId="350">
    <w:name w:val="Grid Table 3 Accent 3"/>
    <w:basedOn w:val="88"/>
    <w:semiHidden/>
    <w:qFormat/>
    <w:uiPriority w:val="48"/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  <w:insideV w:val="single" w:color="89DDEC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  <w:tblStylePr w:type="neCell">
      <w:tcPr>
        <w:tcBorders>
          <w:bottom w:val="single" w:color="89DDEC" w:themeColor="accent3" w:themeTint="99" w:sz="4" w:space="0"/>
        </w:tcBorders>
      </w:tcPr>
    </w:tblStylePr>
    <w:tblStylePr w:type="nwCell">
      <w:tcPr>
        <w:tcBorders>
          <w:bottom w:val="single" w:color="89DDEC" w:themeColor="accent3" w:themeTint="99" w:sz="4" w:space="0"/>
        </w:tcBorders>
      </w:tcPr>
    </w:tblStylePr>
    <w:tblStylePr w:type="seCell">
      <w:tcPr>
        <w:tcBorders>
          <w:top w:val="single" w:color="89DDEC" w:themeColor="accent3" w:themeTint="99" w:sz="4" w:space="0"/>
        </w:tcBorders>
      </w:tcPr>
    </w:tblStylePr>
    <w:tblStylePr w:type="swCell">
      <w:tcPr>
        <w:tcBorders>
          <w:top w:val="single" w:color="89DDEC" w:themeColor="accent3" w:themeTint="99" w:sz="4" w:space="0"/>
        </w:tcBorders>
      </w:tcPr>
    </w:tblStylePr>
  </w:style>
  <w:style w:type="table" w:customStyle="1" w:styleId="351">
    <w:name w:val="Grid Table 3 Accent 4"/>
    <w:basedOn w:val="88"/>
    <w:semiHidden/>
    <w:qFormat/>
    <w:uiPriority w:val="48"/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  <w:insideV w:val="single" w:color="D1D3D6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  <w:tblStylePr w:type="neCell">
      <w:tcPr>
        <w:tcBorders>
          <w:bottom w:val="single" w:color="D1D3D6" w:themeColor="accent4" w:themeTint="99" w:sz="4" w:space="0"/>
        </w:tcBorders>
      </w:tcPr>
    </w:tblStylePr>
    <w:tblStylePr w:type="nwCell">
      <w:tcPr>
        <w:tcBorders>
          <w:bottom w:val="single" w:color="D1D3D6" w:themeColor="accent4" w:themeTint="99" w:sz="4" w:space="0"/>
        </w:tcBorders>
      </w:tcPr>
    </w:tblStylePr>
    <w:tblStylePr w:type="seCell">
      <w:tcPr>
        <w:tcBorders>
          <w:top w:val="single" w:color="D1D3D6" w:themeColor="accent4" w:themeTint="99" w:sz="4" w:space="0"/>
        </w:tcBorders>
      </w:tcPr>
    </w:tblStylePr>
    <w:tblStylePr w:type="swCell">
      <w:tcPr>
        <w:tcBorders>
          <w:top w:val="single" w:color="D1D3D6" w:themeColor="accent4" w:themeTint="99" w:sz="4" w:space="0"/>
        </w:tcBorders>
      </w:tcPr>
    </w:tblStylePr>
  </w:style>
  <w:style w:type="table" w:customStyle="1" w:styleId="352">
    <w:name w:val="Grid Table 3 Accent 5"/>
    <w:basedOn w:val="88"/>
    <w:semiHidden/>
    <w:qFormat/>
    <w:uiPriority w:val="48"/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  <w:insideV w:val="single" w:color="D9DFE4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  <w:tblStylePr w:type="neCell">
      <w:tcPr>
        <w:tcBorders>
          <w:bottom w:val="single" w:color="D9DFE4" w:themeColor="accent5" w:themeTint="99" w:sz="4" w:space="0"/>
        </w:tcBorders>
      </w:tcPr>
    </w:tblStylePr>
    <w:tblStylePr w:type="nwCell">
      <w:tcPr>
        <w:tcBorders>
          <w:bottom w:val="single" w:color="D9DFE4" w:themeColor="accent5" w:themeTint="99" w:sz="4" w:space="0"/>
        </w:tcBorders>
      </w:tcPr>
    </w:tblStylePr>
    <w:tblStylePr w:type="seCell">
      <w:tcPr>
        <w:tcBorders>
          <w:top w:val="single" w:color="D9DFE4" w:themeColor="accent5" w:themeTint="99" w:sz="4" w:space="0"/>
        </w:tcBorders>
      </w:tcPr>
    </w:tblStylePr>
    <w:tblStylePr w:type="swCell">
      <w:tcPr>
        <w:tcBorders>
          <w:top w:val="single" w:color="D9DFE4" w:themeColor="accent5" w:themeTint="99" w:sz="4" w:space="0"/>
        </w:tcBorders>
      </w:tcPr>
    </w:tblStylePr>
  </w:style>
  <w:style w:type="table" w:customStyle="1" w:styleId="353">
    <w:name w:val="Grid Table 3 Accent 6"/>
    <w:basedOn w:val="88"/>
    <w:semiHidden/>
    <w:qFormat/>
    <w:uiPriority w:val="48"/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  <w:insideV w:val="single" w:color="7EA8DA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  <w:tblStylePr w:type="neCell">
      <w:tcPr>
        <w:tcBorders>
          <w:bottom w:val="single" w:color="7EA8DA" w:themeColor="accent6" w:themeTint="99" w:sz="4" w:space="0"/>
        </w:tcBorders>
      </w:tcPr>
    </w:tblStylePr>
    <w:tblStylePr w:type="nwCell">
      <w:tcPr>
        <w:tcBorders>
          <w:bottom w:val="single" w:color="7EA8DA" w:themeColor="accent6" w:themeTint="99" w:sz="4" w:space="0"/>
        </w:tcBorders>
      </w:tcPr>
    </w:tblStylePr>
    <w:tblStylePr w:type="seCell">
      <w:tcPr>
        <w:tcBorders>
          <w:top w:val="single" w:color="7EA8DA" w:themeColor="accent6" w:themeTint="99" w:sz="4" w:space="0"/>
        </w:tcBorders>
      </w:tcPr>
    </w:tblStylePr>
    <w:tblStylePr w:type="swCell">
      <w:tcPr>
        <w:tcBorders>
          <w:top w:val="single" w:color="7EA8DA" w:themeColor="accent6" w:themeTint="99" w:sz="4" w:space="0"/>
        </w:tcBorders>
      </w:tcPr>
    </w:tblStylePr>
  </w:style>
  <w:style w:type="table" w:customStyle="1" w:styleId="354">
    <w:name w:val="Grid Table 4"/>
    <w:basedOn w:val="88"/>
    <w:semiHidden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55">
    <w:name w:val="Grid Table 4 Accent 1"/>
    <w:basedOn w:val="88"/>
    <w:semiHidden/>
    <w:qFormat/>
    <w:uiPriority w:val="49"/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  <w:insideV w:val="single" w:color="9CB0BD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F7B8F" w:themeColor="accent1" w:sz="4" w:space="0"/>
          <w:left w:val="single" w:color="5F7B8F" w:themeColor="accent1" w:sz="4" w:space="0"/>
          <w:bottom w:val="single" w:color="5F7B8F" w:themeColor="accent1" w:sz="4" w:space="0"/>
          <w:right w:val="single" w:color="5F7B8F" w:themeColor="accent1" w:sz="4" w:space="0"/>
          <w:insideH w:val="nil"/>
          <w:insideV w:val="nil"/>
        </w:tcBorders>
        <w:shd w:val="clear" w:color="auto" w:fill="5F7B8F" w:themeFill="accent1"/>
      </w:tcPr>
    </w:tblStylePr>
    <w:tblStylePr w:type="lastRow">
      <w:rPr>
        <w:b/>
        <w:bCs/>
      </w:rPr>
      <w:tcPr>
        <w:tcBorders>
          <w:top w:val="double" w:color="5F7B8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56">
    <w:name w:val="Grid Table 4 Accent 2"/>
    <w:basedOn w:val="88"/>
    <w:semiHidden/>
    <w:qFormat/>
    <w:uiPriority w:val="49"/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  <w:insideV w:val="single" w:color="C8C991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A04E" w:themeColor="accent2" w:sz="4" w:space="0"/>
          <w:left w:val="single" w:color="9FA04E" w:themeColor="accent2" w:sz="4" w:space="0"/>
          <w:bottom w:val="single" w:color="9FA04E" w:themeColor="accent2" w:sz="4" w:space="0"/>
          <w:right w:val="single" w:color="9FA04E" w:themeColor="accent2" w:sz="4" w:space="0"/>
          <w:insideH w:val="nil"/>
          <w:insideV w:val="nil"/>
        </w:tcBorders>
        <w:shd w:val="clear" w:color="auto" w:fill="9FA04E" w:themeFill="accent2"/>
      </w:tcPr>
    </w:tblStylePr>
    <w:tblStylePr w:type="lastRow">
      <w:rPr>
        <w:b/>
        <w:bCs/>
      </w:rPr>
      <w:tcPr>
        <w:tcBorders>
          <w:top w:val="double" w:color="9FA04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57">
    <w:name w:val="Grid Table 4 Accent 3"/>
    <w:basedOn w:val="88"/>
    <w:semiHidden/>
    <w:qFormat/>
    <w:uiPriority w:val="49"/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  <w:insideV w:val="single" w:color="89DDEC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CC8E1" w:themeColor="accent3" w:sz="4" w:space="0"/>
          <w:left w:val="single" w:color="3CC8E1" w:themeColor="accent3" w:sz="4" w:space="0"/>
          <w:bottom w:val="single" w:color="3CC8E1" w:themeColor="accent3" w:sz="4" w:space="0"/>
          <w:right w:val="single" w:color="3CC8E1" w:themeColor="accent3" w:sz="4" w:space="0"/>
          <w:insideH w:val="nil"/>
          <w:insideV w:val="nil"/>
        </w:tcBorders>
        <w:shd w:val="clear" w:color="auto" w:fill="3CC8E1" w:themeFill="accent3"/>
      </w:tcPr>
    </w:tblStylePr>
    <w:tblStylePr w:type="lastRow">
      <w:rPr>
        <w:b/>
        <w:bCs/>
      </w:rPr>
      <w:tcPr>
        <w:tcBorders>
          <w:top w:val="double" w:color="3CC8E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358">
    <w:name w:val="Grid Table 4 Accent 4"/>
    <w:basedOn w:val="88"/>
    <w:semiHidden/>
    <w:qFormat/>
    <w:uiPriority w:val="49"/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  <w:insideV w:val="single" w:color="D1D3D6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3B6BB" w:themeColor="accent4" w:sz="4" w:space="0"/>
          <w:left w:val="single" w:color="B3B6BB" w:themeColor="accent4" w:sz="4" w:space="0"/>
          <w:bottom w:val="single" w:color="B3B6BB" w:themeColor="accent4" w:sz="4" w:space="0"/>
          <w:right w:val="single" w:color="B3B6BB" w:themeColor="accent4" w:sz="4" w:space="0"/>
          <w:insideH w:val="nil"/>
          <w:insideV w:val="nil"/>
        </w:tcBorders>
        <w:shd w:val="clear" w:color="auto" w:fill="B3B6BB" w:themeFill="accent4"/>
      </w:tcPr>
    </w:tblStylePr>
    <w:tblStylePr w:type="lastRow">
      <w:rPr>
        <w:b/>
        <w:bCs/>
      </w:rPr>
      <w:tcPr>
        <w:tcBorders>
          <w:top w:val="double" w:color="B3B6B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359">
    <w:name w:val="Grid Table 4 Accent 5"/>
    <w:basedOn w:val="88"/>
    <w:semiHidden/>
    <w:qFormat/>
    <w:uiPriority w:val="49"/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  <w:insideV w:val="single" w:color="D9DFE4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CAD3" w:themeColor="accent5" w:sz="4" w:space="0"/>
          <w:left w:val="single" w:color="C0CAD3" w:themeColor="accent5" w:sz="4" w:space="0"/>
          <w:bottom w:val="single" w:color="C0CAD3" w:themeColor="accent5" w:sz="4" w:space="0"/>
          <w:right w:val="single" w:color="C0CAD3" w:themeColor="accent5" w:sz="4" w:space="0"/>
          <w:insideH w:val="nil"/>
          <w:insideV w:val="nil"/>
        </w:tcBorders>
        <w:shd w:val="clear" w:color="auto" w:fill="C0CAD3" w:themeFill="accent5"/>
      </w:tcPr>
    </w:tblStylePr>
    <w:tblStylePr w:type="lastRow">
      <w:rPr>
        <w:b/>
        <w:bCs/>
      </w:rPr>
      <w:tcPr>
        <w:tcBorders>
          <w:top w:val="double" w:color="C0CAD3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360">
    <w:name w:val="Grid Table 4 Accent 6"/>
    <w:basedOn w:val="88"/>
    <w:semiHidden/>
    <w:qFormat/>
    <w:uiPriority w:val="49"/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  <w:insideV w:val="single" w:color="7EA8DA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470B6" w:themeColor="accent6" w:sz="4" w:space="0"/>
          <w:left w:val="single" w:color="3470B6" w:themeColor="accent6" w:sz="4" w:space="0"/>
          <w:bottom w:val="single" w:color="3470B6" w:themeColor="accent6" w:sz="4" w:space="0"/>
          <w:right w:val="single" w:color="3470B6" w:themeColor="accent6" w:sz="4" w:space="0"/>
          <w:insideH w:val="nil"/>
          <w:insideV w:val="nil"/>
        </w:tcBorders>
        <w:shd w:val="clear" w:color="auto" w:fill="3470B6" w:themeFill="accent6"/>
      </w:tcPr>
    </w:tblStylePr>
    <w:tblStylePr w:type="lastRow">
      <w:rPr>
        <w:b/>
        <w:bCs/>
      </w:rPr>
      <w:tcPr>
        <w:tcBorders>
          <w:top w:val="double" w:color="3470B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361">
    <w:name w:val="Grid Table 5 Dark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62">
    <w:name w:val="Grid Table 5 Dark Accent 1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4E9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7B8F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7B8F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7B8F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7B8F" w:themeFill="accent1"/>
      </w:tcPr>
    </w:tblStylePr>
    <w:tblStylePr w:type="band1Vert">
      <w:tcPr>
        <w:shd w:val="clear" w:color="auto" w:fill="BDCAD3" w:themeFill="accent1" w:themeFillTint="66"/>
      </w:tcPr>
    </w:tblStylePr>
    <w:tblStylePr w:type="band1Horz">
      <w:tcPr>
        <w:shd w:val="clear" w:color="auto" w:fill="BDCAD3" w:themeFill="accent1" w:themeFillTint="66"/>
      </w:tcPr>
    </w:tblStylePr>
  </w:style>
  <w:style w:type="table" w:customStyle="1" w:styleId="363">
    <w:name w:val="Grid Table 5 Dark Accent 2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DDA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FA04E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FA04E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FA04E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FA04E" w:themeFill="accent2"/>
      </w:tcPr>
    </w:tblStylePr>
    <w:tblStylePr w:type="band1Vert">
      <w:tcPr>
        <w:shd w:val="clear" w:color="auto" w:fill="DADBB5" w:themeFill="accent2" w:themeFillTint="66"/>
      </w:tcPr>
    </w:tblStylePr>
    <w:tblStylePr w:type="band1Horz">
      <w:tcPr>
        <w:shd w:val="clear" w:color="auto" w:fill="DADBB5" w:themeFill="accent2" w:themeFillTint="66"/>
      </w:tcPr>
    </w:tblStylePr>
  </w:style>
  <w:style w:type="table" w:customStyle="1" w:styleId="364">
    <w:name w:val="Grid Table 5 Dark Accent 3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3F8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CC8E1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CC8E1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CC8E1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CC8E1" w:themeFill="accent3"/>
      </w:tcPr>
    </w:tblStylePr>
    <w:tblStylePr w:type="band1Vert">
      <w:tcPr>
        <w:shd w:val="clear" w:color="auto" w:fill="B0E8F2" w:themeFill="accent3" w:themeFillTint="66"/>
      </w:tcPr>
    </w:tblStylePr>
    <w:tblStylePr w:type="band1Horz">
      <w:tcPr>
        <w:shd w:val="clear" w:color="auto" w:fill="B0E8F2" w:themeFill="accent3" w:themeFillTint="66"/>
      </w:tcPr>
    </w:tblStylePr>
  </w:style>
  <w:style w:type="table" w:customStyle="1" w:styleId="365">
    <w:name w:val="Grid Table 5 Dark Accent 4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0F1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3B6BB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3B6BB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3B6BB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3B6BB" w:themeFill="accent4"/>
      </w:tcPr>
    </w:tblStylePr>
    <w:tblStylePr w:type="band1Vert">
      <w:tcPr>
        <w:shd w:val="clear" w:color="auto" w:fill="E0E1E3" w:themeFill="accent4" w:themeFillTint="66"/>
      </w:tcPr>
    </w:tblStylePr>
    <w:tblStylePr w:type="band1Horz">
      <w:tcPr>
        <w:shd w:val="clear" w:color="auto" w:fill="E0E1E3" w:themeFill="accent4" w:themeFillTint="66"/>
      </w:tcPr>
    </w:tblStylePr>
  </w:style>
  <w:style w:type="table" w:customStyle="1" w:styleId="366">
    <w:name w:val="Grid Table 5 Dark Accent 5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4F6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CAD3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CAD3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CAD3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CAD3" w:themeFill="accent5"/>
      </w:tcPr>
    </w:tblStylePr>
    <w:tblStylePr w:type="band1Vert">
      <w:tcPr>
        <w:shd w:val="clear" w:color="auto" w:fill="E5E9ED" w:themeFill="accent5" w:themeFillTint="66"/>
      </w:tcPr>
    </w:tblStylePr>
    <w:tblStylePr w:type="band1Horz">
      <w:tcPr>
        <w:shd w:val="clear" w:color="auto" w:fill="E5E9ED" w:themeFill="accent5" w:themeFillTint="66"/>
      </w:tcPr>
    </w:tblStylePr>
  </w:style>
  <w:style w:type="table" w:customStyle="1" w:styleId="367">
    <w:name w:val="Grid Table 5 Dark Accent 6"/>
    <w:basedOn w:val="88"/>
    <w:semiHidden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2F2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70B6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70B6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470B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470B6" w:themeFill="accent6"/>
      </w:tcPr>
    </w:tblStylePr>
    <w:tblStylePr w:type="band1Vert">
      <w:tcPr>
        <w:shd w:val="clear" w:color="auto" w:fill="A9C5E6" w:themeFill="accent6" w:themeFillTint="66"/>
      </w:tcPr>
    </w:tblStylePr>
    <w:tblStylePr w:type="band1Horz">
      <w:tcPr>
        <w:shd w:val="clear" w:color="auto" w:fill="A9C5E6" w:themeFill="accent6" w:themeFillTint="66"/>
      </w:tcPr>
    </w:tblStylePr>
  </w:style>
  <w:style w:type="table" w:customStyle="1" w:styleId="368">
    <w:name w:val="Grid Table 6 Colorful"/>
    <w:basedOn w:val="88"/>
    <w:semiHidden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9">
    <w:name w:val="Grid Table 6 Colorful Accent 1"/>
    <w:basedOn w:val="88"/>
    <w:semiHidden/>
    <w:qFormat/>
    <w:uiPriority w:val="51"/>
    <w:rPr>
      <w:color w:val="475C6B" w:themeColor="accent1" w:themeShade="BF"/>
    </w:rPr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  <w:insideV w:val="single" w:color="9CB0BD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B0BD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B0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70">
    <w:name w:val="Grid Table 6 Colorful Accent 2"/>
    <w:basedOn w:val="88"/>
    <w:semiHidden/>
    <w:qFormat/>
    <w:uiPriority w:val="51"/>
    <w:rPr>
      <w:color w:val="77783B" w:themeColor="accent2" w:themeShade="BF"/>
    </w:rPr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  <w:insideV w:val="single" w:color="C8C991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C8C991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9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71">
    <w:name w:val="Grid Table 6 Colorful Accent 3"/>
    <w:basedOn w:val="88"/>
    <w:semiHidden/>
    <w:qFormat/>
    <w:uiPriority w:val="51"/>
    <w:rPr>
      <w:color w:val="1CA2B9" w:themeColor="accent3" w:themeShade="BF"/>
    </w:rPr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  <w:insideV w:val="single" w:color="89DDEC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89DDEC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89DDE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372">
    <w:name w:val="Grid Table 6 Colorful Accent 4"/>
    <w:basedOn w:val="88"/>
    <w:semiHidden/>
    <w:qFormat/>
    <w:uiPriority w:val="51"/>
    <w:rPr>
      <w:color w:val="838890" w:themeColor="accent4" w:themeShade="BF"/>
    </w:rPr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  <w:insideV w:val="single" w:color="D1D3D6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D1D3D6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D1D3D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373">
    <w:name w:val="Grid Table 6 Colorful Accent 5"/>
    <w:basedOn w:val="88"/>
    <w:semiHidden/>
    <w:qFormat/>
    <w:uiPriority w:val="51"/>
    <w:rPr>
      <w:color w:val="8598AA" w:themeColor="accent5" w:themeShade="BF"/>
    </w:rPr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  <w:insideV w:val="single" w:color="D9DFE4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D9DFE4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D9DFE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374">
    <w:name w:val="Grid Table 6 Colorful Accent 6"/>
    <w:basedOn w:val="88"/>
    <w:semiHidden/>
    <w:qFormat/>
    <w:uiPriority w:val="51"/>
    <w:rPr>
      <w:color w:val="275488" w:themeColor="accent6" w:themeShade="BF"/>
    </w:rPr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  <w:insideV w:val="single" w:color="7EA8DA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7EA8DA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7EA8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375">
    <w:name w:val="Grid Table 7 Colorful"/>
    <w:basedOn w:val="88"/>
    <w:semiHidden/>
    <w:qFormat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76">
    <w:name w:val="Grid Table 7 Colorful Accent 1"/>
    <w:basedOn w:val="88"/>
    <w:semiHidden/>
    <w:qFormat/>
    <w:uiPriority w:val="52"/>
    <w:rPr>
      <w:color w:val="475C6B" w:themeColor="accent1" w:themeShade="BF"/>
    </w:rPr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  <w:insideV w:val="single" w:color="9CB0BD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  <w:tblStylePr w:type="neCell">
      <w:tcPr>
        <w:tcBorders>
          <w:bottom w:val="single" w:color="9CB0BD" w:themeColor="accent1" w:themeTint="99" w:sz="4" w:space="0"/>
        </w:tcBorders>
      </w:tcPr>
    </w:tblStylePr>
    <w:tblStylePr w:type="nwCell">
      <w:tcPr>
        <w:tcBorders>
          <w:bottom w:val="single" w:color="9CB0BD" w:themeColor="accent1" w:themeTint="99" w:sz="4" w:space="0"/>
        </w:tcBorders>
      </w:tcPr>
    </w:tblStylePr>
    <w:tblStylePr w:type="seCell">
      <w:tcPr>
        <w:tcBorders>
          <w:top w:val="single" w:color="9CB0BD" w:themeColor="accent1" w:themeTint="99" w:sz="4" w:space="0"/>
        </w:tcBorders>
      </w:tcPr>
    </w:tblStylePr>
    <w:tblStylePr w:type="swCell">
      <w:tcPr>
        <w:tcBorders>
          <w:top w:val="single" w:color="9CB0BD" w:themeColor="accent1" w:themeTint="99" w:sz="4" w:space="0"/>
        </w:tcBorders>
      </w:tcPr>
    </w:tblStylePr>
  </w:style>
  <w:style w:type="table" w:customStyle="1" w:styleId="377">
    <w:name w:val="Grid Table 7 Colorful Accent 2"/>
    <w:basedOn w:val="88"/>
    <w:semiHidden/>
    <w:qFormat/>
    <w:uiPriority w:val="52"/>
    <w:rPr>
      <w:color w:val="77783B" w:themeColor="accent2" w:themeShade="BF"/>
    </w:rPr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  <w:insideV w:val="single" w:color="C8C991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  <w:tblStylePr w:type="neCell">
      <w:tcPr>
        <w:tcBorders>
          <w:bottom w:val="single" w:color="C8C991" w:themeColor="accent2" w:themeTint="99" w:sz="4" w:space="0"/>
        </w:tcBorders>
      </w:tcPr>
    </w:tblStylePr>
    <w:tblStylePr w:type="nwCell">
      <w:tcPr>
        <w:tcBorders>
          <w:bottom w:val="single" w:color="C8C991" w:themeColor="accent2" w:themeTint="99" w:sz="4" w:space="0"/>
        </w:tcBorders>
      </w:tcPr>
    </w:tblStylePr>
    <w:tblStylePr w:type="seCell">
      <w:tcPr>
        <w:tcBorders>
          <w:top w:val="single" w:color="C8C991" w:themeColor="accent2" w:themeTint="99" w:sz="4" w:space="0"/>
        </w:tcBorders>
      </w:tcPr>
    </w:tblStylePr>
    <w:tblStylePr w:type="swCell">
      <w:tcPr>
        <w:tcBorders>
          <w:top w:val="single" w:color="C8C991" w:themeColor="accent2" w:themeTint="99" w:sz="4" w:space="0"/>
        </w:tcBorders>
      </w:tcPr>
    </w:tblStylePr>
  </w:style>
  <w:style w:type="table" w:customStyle="1" w:styleId="378">
    <w:name w:val="Grid Table 7 Colorful Accent 3"/>
    <w:basedOn w:val="88"/>
    <w:semiHidden/>
    <w:qFormat/>
    <w:uiPriority w:val="52"/>
    <w:rPr>
      <w:color w:val="1CA2B9" w:themeColor="accent3" w:themeShade="BF"/>
    </w:rPr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  <w:insideV w:val="single" w:color="89DDEC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  <w:tblStylePr w:type="neCell">
      <w:tcPr>
        <w:tcBorders>
          <w:bottom w:val="single" w:color="89DDEC" w:themeColor="accent3" w:themeTint="99" w:sz="4" w:space="0"/>
        </w:tcBorders>
      </w:tcPr>
    </w:tblStylePr>
    <w:tblStylePr w:type="nwCell">
      <w:tcPr>
        <w:tcBorders>
          <w:bottom w:val="single" w:color="89DDEC" w:themeColor="accent3" w:themeTint="99" w:sz="4" w:space="0"/>
        </w:tcBorders>
      </w:tcPr>
    </w:tblStylePr>
    <w:tblStylePr w:type="seCell">
      <w:tcPr>
        <w:tcBorders>
          <w:top w:val="single" w:color="89DDEC" w:themeColor="accent3" w:themeTint="99" w:sz="4" w:space="0"/>
        </w:tcBorders>
      </w:tcPr>
    </w:tblStylePr>
    <w:tblStylePr w:type="swCell">
      <w:tcPr>
        <w:tcBorders>
          <w:top w:val="single" w:color="89DDEC" w:themeColor="accent3" w:themeTint="99" w:sz="4" w:space="0"/>
        </w:tcBorders>
      </w:tcPr>
    </w:tblStylePr>
  </w:style>
  <w:style w:type="table" w:customStyle="1" w:styleId="379">
    <w:name w:val="Grid Table 7 Colorful Accent 4"/>
    <w:basedOn w:val="88"/>
    <w:semiHidden/>
    <w:qFormat/>
    <w:uiPriority w:val="52"/>
    <w:rPr>
      <w:color w:val="838890" w:themeColor="accent4" w:themeShade="BF"/>
    </w:rPr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  <w:insideV w:val="single" w:color="D1D3D6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  <w:tblStylePr w:type="neCell">
      <w:tcPr>
        <w:tcBorders>
          <w:bottom w:val="single" w:color="D1D3D6" w:themeColor="accent4" w:themeTint="99" w:sz="4" w:space="0"/>
        </w:tcBorders>
      </w:tcPr>
    </w:tblStylePr>
    <w:tblStylePr w:type="nwCell">
      <w:tcPr>
        <w:tcBorders>
          <w:bottom w:val="single" w:color="D1D3D6" w:themeColor="accent4" w:themeTint="99" w:sz="4" w:space="0"/>
        </w:tcBorders>
      </w:tcPr>
    </w:tblStylePr>
    <w:tblStylePr w:type="seCell">
      <w:tcPr>
        <w:tcBorders>
          <w:top w:val="single" w:color="D1D3D6" w:themeColor="accent4" w:themeTint="99" w:sz="4" w:space="0"/>
        </w:tcBorders>
      </w:tcPr>
    </w:tblStylePr>
    <w:tblStylePr w:type="swCell">
      <w:tcPr>
        <w:tcBorders>
          <w:top w:val="single" w:color="D1D3D6" w:themeColor="accent4" w:themeTint="99" w:sz="4" w:space="0"/>
        </w:tcBorders>
      </w:tcPr>
    </w:tblStylePr>
  </w:style>
  <w:style w:type="table" w:customStyle="1" w:styleId="380">
    <w:name w:val="Grid Table 7 Colorful Accent 5"/>
    <w:basedOn w:val="88"/>
    <w:semiHidden/>
    <w:qFormat/>
    <w:uiPriority w:val="52"/>
    <w:rPr>
      <w:color w:val="8598AA" w:themeColor="accent5" w:themeShade="BF"/>
    </w:rPr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  <w:insideV w:val="single" w:color="D9DFE4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  <w:tblStylePr w:type="neCell">
      <w:tcPr>
        <w:tcBorders>
          <w:bottom w:val="single" w:color="D9DFE4" w:themeColor="accent5" w:themeTint="99" w:sz="4" w:space="0"/>
        </w:tcBorders>
      </w:tcPr>
    </w:tblStylePr>
    <w:tblStylePr w:type="nwCell">
      <w:tcPr>
        <w:tcBorders>
          <w:bottom w:val="single" w:color="D9DFE4" w:themeColor="accent5" w:themeTint="99" w:sz="4" w:space="0"/>
        </w:tcBorders>
      </w:tcPr>
    </w:tblStylePr>
    <w:tblStylePr w:type="seCell">
      <w:tcPr>
        <w:tcBorders>
          <w:top w:val="single" w:color="D9DFE4" w:themeColor="accent5" w:themeTint="99" w:sz="4" w:space="0"/>
        </w:tcBorders>
      </w:tcPr>
    </w:tblStylePr>
    <w:tblStylePr w:type="swCell">
      <w:tcPr>
        <w:tcBorders>
          <w:top w:val="single" w:color="D9DFE4" w:themeColor="accent5" w:themeTint="99" w:sz="4" w:space="0"/>
        </w:tcBorders>
      </w:tcPr>
    </w:tblStylePr>
  </w:style>
  <w:style w:type="table" w:customStyle="1" w:styleId="381">
    <w:name w:val="Grid Table 7 Colorful Accent 6"/>
    <w:basedOn w:val="88"/>
    <w:semiHidden/>
    <w:qFormat/>
    <w:uiPriority w:val="52"/>
    <w:rPr>
      <w:color w:val="275488" w:themeColor="accent6" w:themeShade="BF"/>
    </w:rPr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  <w:insideV w:val="single" w:color="7EA8DA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  <w:tblStylePr w:type="neCell">
      <w:tcPr>
        <w:tcBorders>
          <w:bottom w:val="single" w:color="7EA8DA" w:themeColor="accent6" w:themeTint="99" w:sz="4" w:space="0"/>
        </w:tcBorders>
      </w:tcPr>
    </w:tblStylePr>
    <w:tblStylePr w:type="nwCell">
      <w:tcPr>
        <w:tcBorders>
          <w:bottom w:val="single" w:color="7EA8DA" w:themeColor="accent6" w:themeTint="99" w:sz="4" w:space="0"/>
        </w:tcBorders>
      </w:tcPr>
    </w:tblStylePr>
    <w:tblStylePr w:type="seCell">
      <w:tcPr>
        <w:tcBorders>
          <w:top w:val="single" w:color="7EA8DA" w:themeColor="accent6" w:themeTint="99" w:sz="4" w:space="0"/>
        </w:tcBorders>
      </w:tcPr>
    </w:tblStylePr>
    <w:tblStylePr w:type="swCell">
      <w:tcPr>
        <w:tcBorders>
          <w:top w:val="single" w:color="7EA8DA" w:themeColor="accent6" w:themeTint="99" w:sz="4" w:space="0"/>
        </w:tcBorders>
      </w:tcPr>
    </w:tblStylePr>
  </w:style>
  <w:style w:type="character" w:customStyle="1" w:styleId="382">
    <w:name w:val="Hashtag"/>
    <w:basedOn w:val="231"/>
    <w:semiHidden/>
    <w:unhideWhenUsed/>
    <w:qFormat/>
    <w:uiPriority w:val="99"/>
    <w:rPr>
      <w:color w:val="2B579A"/>
      <w:shd w:val="clear" w:color="auto" w:fill="E1DFDD"/>
    </w:rPr>
  </w:style>
  <w:style w:type="character" w:customStyle="1" w:styleId="383">
    <w:name w:val="HTML Address Char"/>
    <w:basedOn w:val="231"/>
    <w:link w:val="41"/>
    <w:semiHidden/>
    <w:qFormat/>
    <w:uiPriority w:val="99"/>
    <w:rPr>
      <w:rFonts w:ascii="Arial" w:hAnsi="Arial" w:cs="Arial"/>
      <w:i/>
      <w:iCs/>
      <w:sz w:val="24"/>
      <w:szCs w:val="24"/>
    </w:rPr>
  </w:style>
  <w:style w:type="character" w:customStyle="1" w:styleId="384">
    <w:name w:val="HTML Preformatted Char"/>
    <w:basedOn w:val="231"/>
    <w:link w:val="80"/>
    <w:semiHidden/>
    <w:qFormat/>
    <w:uiPriority w:val="99"/>
    <w:rPr>
      <w:rFonts w:ascii="Consolas" w:hAnsi="Consolas" w:cs="Arial"/>
    </w:rPr>
  </w:style>
  <w:style w:type="character" w:customStyle="1" w:styleId="385">
    <w:name w:val="Intense Emphasis"/>
    <w:basedOn w:val="231"/>
    <w:semiHidden/>
    <w:qFormat/>
    <w:uiPriority w:val="21"/>
    <w:rPr>
      <w:i/>
      <w:iCs/>
      <w:color w:val="5F7B8F" w:themeColor="accent1"/>
      <w14:textFill>
        <w14:solidFill>
          <w14:schemeClr w14:val="accent1"/>
        </w14:solidFill>
      </w14:textFill>
    </w:rPr>
  </w:style>
  <w:style w:type="paragraph" w:styleId="386">
    <w:name w:val="Intense Quote"/>
    <w:basedOn w:val="1"/>
    <w:next w:val="1"/>
    <w:link w:val="387"/>
    <w:semiHidden/>
    <w:qFormat/>
    <w:uiPriority w:val="30"/>
    <w:pPr>
      <w:pBdr>
        <w:top w:val="single" w:color="5F7B8F" w:themeColor="accent1" w:sz="4" w:space="10"/>
        <w:bottom w:val="single" w:color="5F7B8F" w:themeColor="accent1" w:sz="4" w:space="10"/>
      </w:pBdr>
      <w:spacing w:before="360" w:after="360"/>
      <w:ind w:left="864" w:right="864"/>
      <w:jc w:val="center"/>
    </w:pPr>
    <w:rPr>
      <w:i/>
      <w:iCs/>
      <w:color w:val="5F7B8F" w:themeColor="accent1"/>
      <w14:textFill>
        <w14:solidFill>
          <w14:schemeClr w14:val="accent1"/>
        </w14:solidFill>
      </w14:textFill>
    </w:rPr>
  </w:style>
  <w:style w:type="character" w:customStyle="1" w:styleId="387">
    <w:name w:val="Intense Quote Char"/>
    <w:basedOn w:val="231"/>
    <w:link w:val="386"/>
    <w:qFormat/>
    <w:uiPriority w:val="30"/>
    <w:rPr>
      <w:rFonts w:ascii="Arial" w:hAnsi="Arial" w:cs="Arial"/>
      <w:i/>
      <w:iCs/>
      <w:color w:val="5F7B8F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388">
    <w:name w:val="Intense Reference"/>
    <w:basedOn w:val="231"/>
    <w:semiHidden/>
    <w:qFormat/>
    <w:uiPriority w:val="32"/>
    <w:rPr>
      <w:b/>
      <w:bCs/>
      <w:smallCaps/>
      <w:color w:val="5F7B8F" w:themeColor="accent1"/>
      <w:spacing w:val="5"/>
      <w14:textFill>
        <w14:solidFill>
          <w14:schemeClr w14:val="accent1"/>
        </w14:solidFill>
      </w14:textFill>
    </w:rPr>
  </w:style>
  <w:style w:type="table" w:customStyle="1" w:styleId="389">
    <w:name w:val="List Table 1 Light"/>
    <w:basedOn w:val="88"/>
    <w:semiHidden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0">
    <w:name w:val="List Table 1 Light Accent 1"/>
    <w:basedOn w:val="88"/>
    <w:semiHidden/>
    <w:qFormat/>
    <w:uiPriority w:val="46"/>
    <w:tblStylePr w:type="firstRow">
      <w:rPr>
        <w:b/>
        <w:bCs/>
      </w:rPr>
      <w:tcPr>
        <w:tcBorders>
          <w:bottom w:val="single" w:color="9CB0BD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B0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91">
    <w:name w:val="List Table 1 Light Accent 2"/>
    <w:basedOn w:val="88"/>
    <w:semiHidden/>
    <w:qFormat/>
    <w:uiPriority w:val="46"/>
    <w:tblStylePr w:type="firstRow">
      <w:rPr>
        <w:b/>
        <w:bCs/>
      </w:rPr>
      <w:tcPr>
        <w:tcBorders>
          <w:bottom w:val="single" w:color="C8C991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C8C9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92">
    <w:name w:val="List Table 1 Light Accent 3"/>
    <w:basedOn w:val="88"/>
    <w:semiHidden/>
    <w:qFormat/>
    <w:uiPriority w:val="46"/>
    <w:tblStylePr w:type="firstRow">
      <w:rPr>
        <w:b/>
        <w:bCs/>
      </w:rPr>
      <w:tcPr>
        <w:tcBorders>
          <w:bottom w:val="single" w:color="89DDEC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89DDE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393">
    <w:name w:val="List Table 1 Light Accent 4"/>
    <w:basedOn w:val="88"/>
    <w:semiHidden/>
    <w:qFormat/>
    <w:uiPriority w:val="46"/>
    <w:tblStylePr w:type="firstRow">
      <w:rPr>
        <w:b/>
        <w:bCs/>
      </w:rPr>
      <w:tcPr>
        <w:tcBorders>
          <w:bottom w:val="single" w:color="D1D3D6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D1D3D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394">
    <w:name w:val="List Table 1 Light Accent 5"/>
    <w:basedOn w:val="88"/>
    <w:semiHidden/>
    <w:qFormat/>
    <w:uiPriority w:val="46"/>
    <w:tblStylePr w:type="firstRow">
      <w:rPr>
        <w:b/>
        <w:bCs/>
      </w:rPr>
      <w:tcPr>
        <w:tcBorders>
          <w:bottom w:val="single" w:color="D9DFE4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D9DFE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395">
    <w:name w:val="List Table 1 Light Accent 6"/>
    <w:basedOn w:val="88"/>
    <w:semiHidden/>
    <w:qFormat/>
    <w:uiPriority w:val="46"/>
    <w:tblStylePr w:type="firstRow">
      <w:rPr>
        <w:b/>
        <w:bCs/>
      </w:rPr>
      <w:tcPr>
        <w:tcBorders>
          <w:bottom w:val="single" w:color="7EA8DA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7EA8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396">
    <w:name w:val="List Table 2"/>
    <w:basedOn w:val="88"/>
    <w:semiHidden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7">
    <w:name w:val="List Table 2 Accent 1"/>
    <w:basedOn w:val="88"/>
    <w:semiHidden/>
    <w:qFormat/>
    <w:uiPriority w:val="47"/>
    <w:tblPr>
      <w:tblBorders>
        <w:top w:val="single" w:color="9CB0BD" w:themeColor="accent1" w:themeTint="99" w:sz="4" w:space="0"/>
        <w:bottom w:val="single" w:color="9CB0BD" w:themeColor="accent1" w:themeTint="99" w:sz="4" w:space="0"/>
        <w:insideH w:val="single" w:color="9CB0B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398">
    <w:name w:val="List Table 2 Accent 2"/>
    <w:basedOn w:val="88"/>
    <w:semiHidden/>
    <w:qFormat/>
    <w:uiPriority w:val="47"/>
    <w:tblPr>
      <w:tblBorders>
        <w:top w:val="single" w:color="C8C991" w:themeColor="accent2" w:themeTint="99" w:sz="4" w:space="0"/>
        <w:bottom w:val="single" w:color="C8C991" w:themeColor="accent2" w:themeTint="99" w:sz="4" w:space="0"/>
        <w:insideH w:val="single" w:color="C8C9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399">
    <w:name w:val="List Table 2 Accent 3"/>
    <w:basedOn w:val="88"/>
    <w:semiHidden/>
    <w:qFormat/>
    <w:uiPriority w:val="47"/>
    <w:tblPr>
      <w:tblBorders>
        <w:top w:val="single" w:color="89DDEC" w:themeColor="accent3" w:themeTint="99" w:sz="4" w:space="0"/>
        <w:bottom w:val="single" w:color="89DDEC" w:themeColor="accent3" w:themeTint="99" w:sz="4" w:space="0"/>
        <w:insideH w:val="single" w:color="89DDE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400">
    <w:name w:val="List Table 2 Accent 4"/>
    <w:basedOn w:val="88"/>
    <w:semiHidden/>
    <w:qFormat/>
    <w:uiPriority w:val="47"/>
    <w:tblPr>
      <w:tblBorders>
        <w:top w:val="single" w:color="D1D3D6" w:themeColor="accent4" w:themeTint="99" w:sz="4" w:space="0"/>
        <w:bottom w:val="single" w:color="D1D3D6" w:themeColor="accent4" w:themeTint="99" w:sz="4" w:space="0"/>
        <w:insideH w:val="single" w:color="D1D3D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401">
    <w:name w:val="List Table 2 Accent 5"/>
    <w:basedOn w:val="88"/>
    <w:semiHidden/>
    <w:qFormat/>
    <w:uiPriority w:val="47"/>
    <w:tblPr>
      <w:tblBorders>
        <w:top w:val="single" w:color="D9DFE4" w:themeColor="accent5" w:themeTint="99" w:sz="4" w:space="0"/>
        <w:bottom w:val="single" w:color="D9DFE4" w:themeColor="accent5" w:themeTint="99" w:sz="4" w:space="0"/>
        <w:insideH w:val="single" w:color="D9DFE4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402">
    <w:name w:val="List Table 2 Accent 6"/>
    <w:basedOn w:val="88"/>
    <w:semiHidden/>
    <w:qFormat/>
    <w:uiPriority w:val="47"/>
    <w:tblPr>
      <w:tblBorders>
        <w:top w:val="single" w:color="7EA8DA" w:themeColor="accent6" w:themeTint="99" w:sz="4" w:space="0"/>
        <w:bottom w:val="single" w:color="7EA8DA" w:themeColor="accent6" w:themeTint="99" w:sz="4" w:space="0"/>
        <w:insideH w:val="single" w:color="7EA8D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403">
    <w:name w:val="List Table 3"/>
    <w:basedOn w:val="88"/>
    <w:semiHidden/>
    <w:qFormat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404">
    <w:name w:val="List Table 3 Accent 1"/>
    <w:basedOn w:val="88"/>
    <w:semiHidden/>
    <w:qFormat/>
    <w:uiPriority w:val="48"/>
    <w:tblPr>
      <w:tblBorders>
        <w:top w:val="single" w:color="5F7B8F" w:themeColor="accent1" w:sz="4" w:space="0"/>
        <w:left w:val="single" w:color="5F7B8F" w:themeColor="accent1" w:sz="4" w:space="0"/>
        <w:bottom w:val="single" w:color="5F7B8F" w:themeColor="accent1" w:sz="4" w:space="0"/>
        <w:right w:val="single" w:color="5F7B8F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7B8F" w:themeFill="accent1"/>
      </w:tcPr>
    </w:tblStylePr>
    <w:tblStylePr w:type="lastRow">
      <w:rPr>
        <w:b/>
        <w:bCs/>
      </w:rPr>
      <w:tcPr>
        <w:tcBorders>
          <w:top w:val="double" w:color="5F7B8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F7B8F" w:themeColor="accent1" w:sz="4" w:space="0"/>
          <w:right w:val="single" w:color="5F7B8F" w:themeColor="accent1" w:sz="4" w:space="0"/>
        </w:tcBorders>
      </w:tcPr>
    </w:tblStylePr>
    <w:tblStylePr w:type="band1Horz">
      <w:tcPr>
        <w:tcBorders>
          <w:top w:val="single" w:color="5F7B8F" w:themeColor="accent1" w:sz="4" w:space="0"/>
          <w:bottom w:val="single" w:color="5F7B8F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F7B8F" w:themeColor="accent1" w:sz="4" w:space="0"/>
          <w:left w:val="nil"/>
        </w:tcBorders>
      </w:tcPr>
    </w:tblStylePr>
    <w:tblStylePr w:type="swCell">
      <w:tcPr>
        <w:tcBorders>
          <w:top w:val="double" w:color="5F7B8F" w:themeColor="accent1" w:sz="4" w:space="0"/>
          <w:right w:val="nil"/>
        </w:tcBorders>
      </w:tcPr>
    </w:tblStylePr>
  </w:style>
  <w:style w:type="table" w:customStyle="1" w:styleId="405">
    <w:name w:val="List Table 3 Accent 2"/>
    <w:basedOn w:val="88"/>
    <w:semiHidden/>
    <w:qFormat/>
    <w:uiPriority w:val="48"/>
    <w:tblPr>
      <w:tblBorders>
        <w:top w:val="single" w:color="9FA04E" w:themeColor="accent2" w:sz="4" w:space="0"/>
        <w:left w:val="single" w:color="9FA04E" w:themeColor="accent2" w:sz="4" w:space="0"/>
        <w:bottom w:val="single" w:color="9FA04E" w:themeColor="accent2" w:sz="4" w:space="0"/>
        <w:right w:val="single" w:color="9FA04E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FA04E" w:themeFill="accent2"/>
      </w:tcPr>
    </w:tblStylePr>
    <w:tblStylePr w:type="lastRow">
      <w:rPr>
        <w:b/>
        <w:bCs/>
      </w:rPr>
      <w:tcPr>
        <w:tcBorders>
          <w:top w:val="double" w:color="9FA04E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9FA04E" w:themeColor="accent2" w:sz="4" w:space="0"/>
          <w:right w:val="single" w:color="9FA04E" w:themeColor="accent2" w:sz="4" w:space="0"/>
        </w:tcBorders>
      </w:tcPr>
    </w:tblStylePr>
    <w:tblStylePr w:type="band1Horz">
      <w:tcPr>
        <w:tcBorders>
          <w:top w:val="single" w:color="9FA04E" w:themeColor="accent2" w:sz="4" w:space="0"/>
          <w:bottom w:val="single" w:color="9FA04E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FA04E" w:themeColor="accent2" w:sz="4" w:space="0"/>
          <w:left w:val="nil"/>
        </w:tcBorders>
      </w:tcPr>
    </w:tblStylePr>
    <w:tblStylePr w:type="swCell">
      <w:tcPr>
        <w:tcBorders>
          <w:top w:val="double" w:color="9FA04E" w:themeColor="accent2" w:sz="4" w:space="0"/>
          <w:right w:val="nil"/>
        </w:tcBorders>
      </w:tcPr>
    </w:tblStylePr>
  </w:style>
  <w:style w:type="table" w:customStyle="1" w:styleId="406">
    <w:name w:val="List Table 3 Accent 3"/>
    <w:basedOn w:val="88"/>
    <w:semiHidden/>
    <w:qFormat/>
    <w:uiPriority w:val="48"/>
    <w:tblPr>
      <w:tblBorders>
        <w:top w:val="single" w:color="3CC8E1" w:themeColor="accent3" w:sz="4" w:space="0"/>
        <w:left w:val="single" w:color="3CC8E1" w:themeColor="accent3" w:sz="4" w:space="0"/>
        <w:bottom w:val="single" w:color="3CC8E1" w:themeColor="accent3" w:sz="4" w:space="0"/>
        <w:right w:val="single" w:color="3CC8E1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CC8E1" w:themeFill="accent3"/>
      </w:tcPr>
    </w:tblStylePr>
    <w:tblStylePr w:type="lastRow">
      <w:rPr>
        <w:b/>
        <w:bCs/>
      </w:rPr>
      <w:tcPr>
        <w:tcBorders>
          <w:top w:val="double" w:color="3CC8E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3CC8E1" w:themeColor="accent3" w:sz="4" w:space="0"/>
          <w:right w:val="single" w:color="3CC8E1" w:themeColor="accent3" w:sz="4" w:space="0"/>
        </w:tcBorders>
      </w:tcPr>
    </w:tblStylePr>
    <w:tblStylePr w:type="band1Horz">
      <w:tcPr>
        <w:tcBorders>
          <w:top w:val="single" w:color="3CC8E1" w:themeColor="accent3" w:sz="4" w:space="0"/>
          <w:bottom w:val="single" w:color="3CC8E1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3CC8E1" w:themeColor="accent3" w:sz="4" w:space="0"/>
          <w:left w:val="nil"/>
        </w:tcBorders>
      </w:tcPr>
    </w:tblStylePr>
    <w:tblStylePr w:type="swCell">
      <w:tcPr>
        <w:tcBorders>
          <w:top w:val="double" w:color="3CC8E1" w:themeColor="accent3" w:sz="4" w:space="0"/>
          <w:right w:val="nil"/>
        </w:tcBorders>
      </w:tcPr>
    </w:tblStylePr>
  </w:style>
  <w:style w:type="table" w:customStyle="1" w:styleId="407">
    <w:name w:val="List Table 3 Accent 4"/>
    <w:basedOn w:val="88"/>
    <w:semiHidden/>
    <w:qFormat/>
    <w:uiPriority w:val="48"/>
    <w:tblPr>
      <w:tblBorders>
        <w:top w:val="single" w:color="B3B6BB" w:themeColor="accent4" w:sz="4" w:space="0"/>
        <w:left w:val="single" w:color="B3B6BB" w:themeColor="accent4" w:sz="4" w:space="0"/>
        <w:bottom w:val="single" w:color="B3B6BB" w:themeColor="accent4" w:sz="4" w:space="0"/>
        <w:right w:val="single" w:color="B3B6BB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B3B6BB" w:themeFill="accent4"/>
      </w:tcPr>
    </w:tblStylePr>
    <w:tblStylePr w:type="lastRow">
      <w:rPr>
        <w:b/>
        <w:bCs/>
      </w:rPr>
      <w:tcPr>
        <w:tcBorders>
          <w:top w:val="double" w:color="B3B6BB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B3B6BB" w:themeColor="accent4" w:sz="4" w:space="0"/>
          <w:right w:val="single" w:color="B3B6BB" w:themeColor="accent4" w:sz="4" w:space="0"/>
        </w:tcBorders>
      </w:tcPr>
    </w:tblStylePr>
    <w:tblStylePr w:type="band1Horz">
      <w:tcPr>
        <w:tcBorders>
          <w:top w:val="single" w:color="B3B6BB" w:themeColor="accent4" w:sz="4" w:space="0"/>
          <w:bottom w:val="single" w:color="B3B6BB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B3B6BB" w:themeColor="accent4" w:sz="4" w:space="0"/>
          <w:left w:val="nil"/>
        </w:tcBorders>
      </w:tcPr>
    </w:tblStylePr>
    <w:tblStylePr w:type="swCell">
      <w:tcPr>
        <w:tcBorders>
          <w:top w:val="double" w:color="B3B6BB" w:themeColor="accent4" w:sz="4" w:space="0"/>
          <w:right w:val="nil"/>
        </w:tcBorders>
      </w:tcPr>
    </w:tblStylePr>
  </w:style>
  <w:style w:type="table" w:customStyle="1" w:styleId="408">
    <w:name w:val="List Table 3 Accent 5"/>
    <w:basedOn w:val="88"/>
    <w:semiHidden/>
    <w:qFormat/>
    <w:uiPriority w:val="48"/>
    <w:tblPr>
      <w:tblBorders>
        <w:top w:val="single" w:color="C0CAD3" w:themeColor="accent5" w:sz="4" w:space="0"/>
        <w:left w:val="single" w:color="C0CAD3" w:themeColor="accent5" w:sz="4" w:space="0"/>
        <w:bottom w:val="single" w:color="C0CAD3" w:themeColor="accent5" w:sz="4" w:space="0"/>
        <w:right w:val="single" w:color="C0CAD3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CAD3" w:themeFill="accent5"/>
      </w:tcPr>
    </w:tblStylePr>
    <w:tblStylePr w:type="lastRow">
      <w:rPr>
        <w:b/>
        <w:bCs/>
      </w:rPr>
      <w:tcPr>
        <w:tcBorders>
          <w:top w:val="double" w:color="C0CAD3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C0CAD3" w:themeColor="accent5" w:sz="4" w:space="0"/>
          <w:right w:val="single" w:color="C0CAD3" w:themeColor="accent5" w:sz="4" w:space="0"/>
        </w:tcBorders>
      </w:tcPr>
    </w:tblStylePr>
    <w:tblStylePr w:type="band1Horz">
      <w:tcPr>
        <w:tcBorders>
          <w:top w:val="single" w:color="C0CAD3" w:themeColor="accent5" w:sz="4" w:space="0"/>
          <w:bottom w:val="single" w:color="C0CAD3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CAD3" w:themeColor="accent5" w:sz="4" w:space="0"/>
          <w:left w:val="nil"/>
        </w:tcBorders>
      </w:tcPr>
    </w:tblStylePr>
    <w:tblStylePr w:type="swCell">
      <w:tcPr>
        <w:tcBorders>
          <w:top w:val="double" w:color="C0CAD3" w:themeColor="accent5" w:sz="4" w:space="0"/>
          <w:right w:val="nil"/>
        </w:tcBorders>
      </w:tcPr>
    </w:tblStylePr>
  </w:style>
  <w:style w:type="table" w:customStyle="1" w:styleId="409">
    <w:name w:val="List Table 3 Accent 6"/>
    <w:basedOn w:val="88"/>
    <w:semiHidden/>
    <w:qFormat/>
    <w:uiPriority w:val="48"/>
    <w:tblPr>
      <w:tblBorders>
        <w:top w:val="single" w:color="3470B6" w:themeColor="accent6" w:sz="4" w:space="0"/>
        <w:left w:val="single" w:color="3470B6" w:themeColor="accent6" w:sz="4" w:space="0"/>
        <w:bottom w:val="single" w:color="3470B6" w:themeColor="accent6" w:sz="4" w:space="0"/>
        <w:right w:val="single" w:color="3470B6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470B6" w:themeFill="accent6"/>
      </w:tcPr>
    </w:tblStylePr>
    <w:tblStylePr w:type="lastRow">
      <w:rPr>
        <w:b/>
        <w:bCs/>
      </w:rPr>
      <w:tcPr>
        <w:tcBorders>
          <w:top w:val="double" w:color="3470B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3470B6" w:themeColor="accent6" w:sz="4" w:space="0"/>
          <w:right w:val="single" w:color="3470B6" w:themeColor="accent6" w:sz="4" w:space="0"/>
        </w:tcBorders>
      </w:tcPr>
    </w:tblStylePr>
    <w:tblStylePr w:type="band1Horz">
      <w:tcPr>
        <w:tcBorders>
          <w:top w:val="single" w:color="3470B6" w:themeColor="accent6" w:sz="4" w:space="0"/>
          <w:bottom w:val="single" w:color="3470B6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3470B6" w:themeColor="accent6" w:sz="4" w:space="0"/>
          <w:left w:val="nil"/>
        </w:tcBorders>
      </w:tcPr>
    </w:tblStylePr>
    <w:tblStylePr w:type="swCell">
      <w:tcPr>
        <w:tcBorders>
          <w:top w:val="double" w:color="3470B6" w:themeColor="accent6" w:sz="4" w:space="0"/>
          <w:right w:val="nil"/>
        </w:tcBorders>
      </w:tcPr>
    </w:tblStylePr>
  </w:style>
  <w:style w:type="table" w:customStyle="1" w:styleId="410">
    <w:name w:val="List Table 4"/>
    <w:basedOn w:val="88"/>
    <w:semiHidden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11">
    <w:name w:val="List Table 4 Accent 1"/>
    <w:basedOn w:val="88"/>
    <w:semiHidden/>
    <w:qFormat/>
    <w:uiPriority w:val="49"/>
    <w:tblPr>
      <w:tblBorders>
        <w:top w:val="single" w:color="9CB0BD" w:themeColor="accent1" w:themeTint="99" w:sz="4" w:space="0"/>
        <w:left w:val="single" w:color="9CB0BD" w:themeColor="accent1" w:themeTint="99" w:sz="4" w:space="0"/>
        <w:bottom w:val="single" w:color="9CB0BD" w:themeColor="accent1" w:themeTint="99" w:sz="4" w:space="0"/>
        <w:right w:val="single" w:color="9CB0BD" w:themeColor="accent1" w:themeTint="99" w:sz="4" w:space="0"/>
        <w:insideH w:val="single" w:color="9CB0BD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F7B8F" w:themeColor="accent1" w:sz="4" w:space="0"/>
          <w:left w:val="single" w:color="5F7B8F" w:themeColor="accent1" w:sz="4" w:space="0"/>
          <w:bottom w:val="single" w:color="5F7B8F" w:themeColor="accent1" w:sz="4" w:space="0"/>
          <w:right w:val="single" w:color="5F7B8F" w:themeColor="accent1" w:sz="4" w:space="0"/>
          <w:insideH w:val="nil"/>
        </w:tcBorders>
        <w:shd w:val="clear" w:color="auto" w:fill="5F7B8F" w:themeFill="accent1"/>
      </w:tcPr>
    </w:tblStylePr>
    <w:tblStylePr w:type="lastRow">
      <w:rPr>
        <w:b/>
        <w:bCs/>
      </w:rPr>
      <w:tcPr>
        <w:tcBorders>
          <w:top w:val="double" w:color="9CB0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412">
    <w:name w:val="List Table 4 Accent 2"/>
    <w:basedOn w:val="88"/>
    <w:semiHidden/>
    <w:qFormat/>
    <w:uiPriority w:val="49"/>
    <w:tblPr>
      <w:tblBorders>
        <w:top w:val="single" w:color="C8C991" w:themeColor="accent2" w:themeTint="99" w:sz="4" w:space="0"/>
        <w:left w:val="single" w:color="C8C991" w:themeColor="accent2" w:themeTint="99" w:sz="4" w:space="0"/>
        <w:bottom w:val="single" w:color="C8C991" w:themeColor="accent2" w:themeTint="99" w:sz="4" w:space="0"/>
        <w:right w:val="single" w:color="C8C991" w:themeColor="accent2" w:themeTint="99" w:sz="4" w:space="0"/>
        <w:insideH w:val="single" w:color="C8C991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A04E" w:themeColor="accent2" w:sz="4" w:space="0"/>
          <w:left w:val="single" w:color="9FA04E" w:themeColor="accent2" w:sz="4" w:space="0"/>
          <w:bottom w:val="single" w:color="9FA04E" w:themeColor="accent2" w:sz="4" w:space="0"/>
          <w:right w:val="single" w:color="9FA04E" w:themeColor="accent2" w:sz="4" w:space="0"/>
          <w:insideH w:val="nil"/>
        </w:tcBorders>
        <w:shd w:val="clear" w:color="auto" w:fill="9FA04E" w:themeFill="accent2"/>
      </w:tcPr>
    </w:tblStylePr>
    <w:tblStylePr w:type="lastRow">
      <w:rPr>
        <w:b/>
        <w:bCs/>
      </w:rPr>
      <w:tcPr>
        <w:tcBorders>
          <w:top w:val="double" w:color="C8C9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413">
    <w:name w:val="List Table 4 Accent 3"/>
    <w:basedOn w:val="88"/>
    <w:semiHidden/>
    <w:qFormat/>
    <w:uiPriority w:val="49"/>
    <w:tblPr>
      <w:tblBorders>
        <w:top w:val="single" w:color="89DDEC" w:themeColor="accent3" w:themeTint="99" w:sz="4" w:space="0"/>
        <w:left w:val="single" w:color="89DDEC" w:themeColor="accent3" w:themeTint="99" w:sz="4" w:space="0"/>
        <w:bottom w:val="single" w:color="89DDEC" w:themeColor="accent3" w:themeTint="99" w:sz="4" w:space="0"/>
        <w:right w:val="single" w:color="89DDEC" w:themeColor="accent3" w:themeTint="99" w:sz="4" w:space="0"/>
        <w:insideH w:val="single" w:color="89DDEC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CC8E1" w:themeColor="accent3" w:sz="4" w:space="0"/>
          <w:left w:val="single" w:color="3CC8E1" w:themeColor="accent3" w:sz="4" w:space="0"/>
          <w:bottom w:val="single" w:color="3CC8E1" w:themeColor="accent3" w:sz="4" w:space="0"/>
          <w:right w:val="single" w:color="3CC8E1" w:themeColor="accent3" w:sz="4" w:space="0"/>
          <w:insideH w:val="nil"/>
        </w:tcBorders>
        <w:shd w:val="clear" w:color="auto" w:fill="3CC8E1" w:themeFill="accent3"/>
      </w:tcPr>
    </w:tblStylePr>
    <w:tblStylePr w:type="lastRow">
      <w:rPr>
        <w:b/>
        <w:bCs/>
      </w:rPr>
      <w:tcPr>
        <w:tcBorders>
          <w:top w:val="double" w:color="89DDE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414">
    <w:name w:val="List Table 4 Accent 4"/>
    <w:basedOn w:val="88"/>
    <w:semiHidden/>
    <w:qFormat/>
    <w:uiPriority w:val="49"/>
    <w:tblPr>
      <w:tblBorders>
        <w:top w:val="single" w:color="D1D3D6" w:themeColor="accent4" w:themeTint="99" w:sz="4" w:space="0"/>
        <w:left w:val="single" w:color="D1D3D6" w:themeColor="accent4" w:themeTint="99" w:sz="4" w:space="0"/>
        <w:bottom w:val="single" w:color="D1D3D6" w:themeColor="accent4" w:themeTint="99" w:sz="4" w:space="0"/>
        <w:right w:val="single" w:color="D1D3D6" w:themeColor="accent4" w:themeTint="99" w:sz="4" w:space="0"/>
        <w:insideH w:val="single" w:color="D1D3D6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3B6BB" w:themeColor="accent4" w:sz="4" w:space="0"/>
          <w:left w:val="single" w:color="B3B6BB" w:themeColor="accent4" w:sz="4" w:space="0"/>
          <w:bottom w:val="single" w:color="B3B6BB" w:themeColor="accent4" w:sz="4" w:space="0"/>
          <w:right w:val="single" w:color="B3B6BB" w:themeColor="accent4" w:sz="4" w:space="0"/>
          <w:insideH w:val="nil"/>
        </w:tcBorders>
        <w:shd w:val="clear" w:color="auto" w:fill="B3B6BB" w:themeFill="accent4"/>
      </w:tcPr>
    </w:tblStylePr>
    <w:tblStylePr w:type="lastRow">
      <w:rPr>
        <w:b/>
        <w:bCs/>
      </w:rPr>
      <w:tcPr>
        <w:tcBorders>
          <w:top w:val="double" w:color="D1D3D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415">
    <w:name w:val="List Table 4 Accent 5"/>
    <w:basedOn w:val="88"/>
    <w:semiHidden/>
    <w:qFormat/>
    <w:uiPriority w:val="49"/>
    <w:tblPr>
      <w:tblBorders>
        <w:top w:val="single" w:color="D9DFE4" w:themeColor="accent5" w:themeTint="99" w:sz="4" w:space="0"/>
        <w:left w:val="single" w:color="D9DFE4" w:themeColor="accent5" w:themeTint="99" w:sz="4" w:space="0"/>
        <w:bottom w:val="single" w:color="D9DFE4" w:themeColor="accent5" w:themeTint="99" w:sz="4" w:space="0"/>
        <w:right w:val="single" w:color="D9DFE4" w:themeColor="accent5" w:themeTint="99" w:sz="4" w:space="0"/>
        <w:insideH w:val="single" w:color="D9DFE4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CAD3" w:themeColor="accent5" w:sz="4" w:space="0"/>
          <w:left w:val="single" w:color="C0CAD3" w:themeColor="accent5" w:sz="4" w:space="0"/>
          <w:bottom w:val="single" w:color="C0CAD3" w:themeColor="accent5" w:sz="4" w:space="0"/>
          <w:right w:val="single" w:color="C0CAD3" w:themeColor="accent5" w:sz="4" w:space="0"/>
          <w:insideH w:val="nil"/>
        </w:tcBorders>
        <w:shd w:val="clear" w:color="auto" w:fill="C0CAD3" w:themeFill="accent5"/>
      </w:tcPr>
    </w:tblStylePr>
    <w:tblStylePr w:type="lastRow">
      <w:rPr>
        <w:b/>
        <w:bCs/>
      </w:rPr>
      <w:tcPr>
        <w:tcBorders>
          <w:top w:val="double" w:color="D9DFE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416">
    <w:name w:val="List Table 4 Accent 6"/>
    <w:basedOn w:val="88"/>
    <w:semiHidden/>
    <w:qFormat/>
    <w:uiPriority w:val="49"/>
    <w:tblPr>
      <w:tblBorders>
        <w:top w:val="single" w:color="7EA8DA" w:themeColor="accent6" w:themeTint="99" w:sz="4" w:space="0"/>
        <w:left w:val="single" w:color="7EA8DA" w:themeColor="accent6" w:themeTint="99" w:sz="4" w:space="0"/>
        <w:bottom w:val="single" w:color="7EA8DA" w:themeColor="accent6" w:themeTint="99" w:sz="4" w:space="0"/>
        <w:right w:val="single" w:color="7EA8DA" w:themeColor="accent6" w:themeTint="99" w:sz="4" w:space="0"/>
        <w:insideH w:val="single" w:color="7EA8DA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470B6" w:themeColor="accent6" w:sz="4" w:space="0"/>
          <w:left w:val="single" w:color="3470B6" w:themeColor="accent6" w:sz="4" w:space="0"/>
          <w:bottom w:val="single" w:color="3470B6" w:themeColor="accent6" w:sz="4" w:space="0"/>
          <w:right w:val="single" w:color="3470B6" w:themeColor="accent6" w:sz="4" w:space="0"/>
          <w:insideH w:val="nil"/>
        </w:tcBorders>
        <w:shd w:val="clear" w:color="auto" w:fill="3470B6" w:themeFill="accent6"/>
      </w:tcPr>
    </w:tblStylePr>
    <w:tblStylePr w:type="lastRow">
      <w:rPr>
        <w:b/>
        <w:bCs/>
      </w:rPr>
      <w:tcPr>
        <w:tcBorders>
          <w:top w:val="double" w:color="7EA8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417">
    <w:name w:val="List Table 5 Dark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18">
    <w:name w:val="List Table 5 Dark Accent 1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F7B8F" w:themeColor="accent1" w:sz="24" w:space="0"/>
        <w:left w:val="single" w:color="5F7B8F" w:themeColor="accent1" w:sz="24" w:space="0"/>
        <w:bottom w:val="single" w:color="5F7B8F" w:themeColor="accent1" w:sz="24" w:space="0"/>
        <w:right w:val="single" w:color="5F7B8F" w:themeColor="accent1" w:sz="24" w:space="0"/>
      </w:tblBorders>
    </w:tblPr>
    <w:tcPr>
      <w:shd w:val="clear" w:color="auto" w:fill="5F7B8F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19">
    <w:name w:val="List Table 5 Dark Accent 2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9FA04E" w:themeColor="accent2" w:sz="24" w:space="0"/>
        <w:left w:val="single" w:color="9FA04E" w:themeColor="accent2" w:sz="24" w:space="0"/>
        <w:bottom w:val="single" w:color="9FA04E" w:themeColor="accent2" w:sz="24" w:space="0"/>
        <w:right w:val="single" w:color="9FA04E" w:themeColor="accent2" w:sz="24" w:space="0"/>
      </w:tblBorders>
    </w:tblPr>
    <w:tcPr>
      <w:shd w:val="clear" w:color="auto" w:fill="9FA04E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0">
    <w:name w:val="List Table 5 Dark Accent 3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3CC8E1" w:themeColor="accent3" w:sz="24" w:space="0"/>
        <w:left w:val="single" w:color="3CC8E1" w:themeColor="accent3" w:sz="24" w:space="0"/>
        <w:bottom w:val="single" w:color="3CC8E1" w:themeColor="accent3" w:sz="24" w:space="0"/>
        <w:right w:val="single" w:color="3CC8E1" w:themeColor="accent3" w:sz="24" w:space="0"/>
      </w:tblBorders>
    </w:tblPr>
    <w:tcPr>
      <w:shd w:val="clear" w:color="auto" w:fill="3CC8E1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1">
    <w:name w:val="List Table 5 Dark Accent 4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B3B6BB" w:themeColor="accent4" w:sz="24" w:space="0"/>
        <w:left w:val="single" w:color="B3B6BB" w:themeColor="accent4" w:sz="24" w:space="0"/>
        <w:bottom w:val="single" w:color="B3B6BB" w:themeColor="accent4" w:sz="24" w:space="0"/>
        <w:right w:val="single" w:color="B3B6BB" w:themeColor="accent4" w:sz="24" w:space="0"/>
      </w:tblBorders>
    </w:tblPr>
    <w:tcPr>
      <w:shd w:val="clear" w:color="auto" w:fill="B3B6BB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2">
    <w:name w:val="List Table 5 Dark Accent 5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C0CAD3" w:themeColor="accent5" w:sz="24" w:space="0"/>
        <w:left w:val="single" w:color="C0CAD3" w:themeColor="accent5" w:sz="24" w:space="0"/>
        <w:bottom w:val="single" w:color="C0CAD3" w:themeColor="accent5" w:sz="24" w:space="0"/>
        <w:right w:val="single" w:color="C0CAD3" w:themeColor="accent5" w:sz="24" w:space="0"/>
      </w:tblBorders>
    </w:tblPr>
    <w:tcPr>
      <w:shd w:val="clear" w:color="auto" w:fill="C0CAD3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3">
    <w:name w:val="List Table 5 Dark Accent 6"/>
    <w:basedOn w:val="88"/>
    <w:semiHidden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3470B6" w:themeColor="accent6" w:sz="24" w:space="0"/>
        <w:left w:val="single" w:color="3470B6" w:themeColor="accent6" w:sz="24" w:space="0"/>
        <w:bottom w:val="single" w:color="3470B6" w:themeColor="accent6" w:sz="24" w:space="0"/>
        <w:right w:val="single" w:color="3470B6" w:themeColor="accent6" w:sz="24" w:space="0"/>
      </w:tblBorders>
    </w:tblPr>
    <w:tcPr>
      <w:shd w:val="clear" w:color="auto" w:fill="3470B6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24">
    <w:name w:val="List Table 6 Colorful"/>
    <w:basedOn w:val="88"/>
    <w:semiHidden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25">
    <w:name w:val="List Table 6 Colorful Accent 1"/>
    <w:basedOn w:val="88"/>
    <w:semiHidden/>
    <w:qFormat/>
    <w:uiPriority w:val="51"/>
    <w:rPr>
      <w:color w:val="475C6B" w:themeColor="accent1" w:themeShade="BF"/>
    </w:rPr>
    <w:tblPr>
      <w:tblBorders>
        <w:top w:val="single" w:color="5F7B8F" w:themeColor="accent1" w:sz="4" w:space="0"/>
        <w:bottom w:val="single" w:color="5F7B8F" w:themeColor="accent1" w:sz="4" w:space="0"/>
      </w:tblBorders>
    </w:tblPr>
    <w:tblStylePr w:type="firstRow">
      <w:rPr>
        <w:b/>
        <w:bCs/>
      </w:rPr>
      <w:tcPr>
        <w:tcBorders>
          <w:bottom w:val="single" w:color="5F7B8F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F7B8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</w:style>
  <w:style w:type="table" w:customStyle="1" w:styleId="426">
    <w:name w:val="List Table 6 Colorful Accent 2"/>
    <w:basedOn w:val="88"/>
    <w:semiHidden/>
    <w:qFormat/>
    <w:uiPriority w:val="51"/>
    <w:rPr>
      <w:color w:val="77783B" w:themeColor="accent2" w:themeShade="BF"/>
    </w:rPr>
    <w:tblPr>
      <w:tblBorders>
        <w:top w:val="single" w:color="9FA04E" w:themeColor="accent2" w:sz="4" w:space="0"/>
        <w:bottom w:val="single" w:color="9FA04E" w:themeColor="accent2" w:sz="4" w:space="0"/>
      </w:tblBorders>
    </w:tblPr>
    <w:tblStylePr w:type="firstRow">
      <w:rPr>
        <w:b/>
        <w:bCs/>
      </w:rPr>
      <w:tcPr>
        <w:tcBorders>
          <w:bottom w:val="single" w:color="9FA04E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9FA04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</w:style>
  <w:style w:type="table" w:customStyle="1" w:styleId="427">
    <w:name w:val="List Table 6 Colorful Accent 3"/>
    <w:basedOn w:val="88"/>
    <w:semiHidden/>
    <w:qFormat/>
    <w:uiPriority w:val="51"/>
    <w:rPr>
      <w:color w:val="1CA2B9" w:themeColor="accent3" w:themeShade="BF"/>
    </w:rPr>
    <w:tblPr>
      <w:tblBorders>
        <w:top w:val="single" w:color="3CC8E1" w:themeColor="accent3" w:sz="4" w:space="0"/>
        <w:bottom w:val="single" w:color="3CC8E1" w:themeColor="accent3" w:sz="4" w:space="0"/>
      </w:tblBorders>
    </w:tblPr>
    <w:tblStylePr w:type="firstRow">
      <w:rPr>
        <w:b/>
        <w:bCs/>
      </w:rPr>
      <w:tcPr>
        <w:tcBorders>
          <w:bottom w:val="single" w:color="3CC8E1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3CC8E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</w:style>
  <w:style w:type="table" w:customStyle="1" w:styleId="428">
    <w:name w:val="List Table 6 Colorful Accent 4"/>
    <w:basedOn w:val="88"/>
    <w:semiHidden/>
    <w:qFormat/>
    <w:uiPriority w:val="51"/>
    <w:rPr>
      <w:color w:val="838890" w:themeColor="accent4" w:themeShade="BF"/>
    </w:rPr>
    <w:tblPr>
      <w:tblBorders>
        <w:top w:val="single" w:color="B3B6BB" w:themeColor="accent4" w:sz="4" w:space="0"/>
        <w:bottom w:val="single" w:color="B3B6BB" w:themeColor="accent4" w:sz="4" w:space="0"/>
      </w:tblBorders>
    </w:tblPr>
    <w:tblStylePr w:type="firstRow">
      <w:rPr>
        <w:b/>
        <w:bCs/>
      </w:rPr>
      <w:tcPr>
        <w:tcBorders>
          <w:bottom w:val="single" w:color="B3B6BB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B3B6B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</w:style>
  <w:style w:type="table" w:customStyle="1" w:styleId="429">
    <w:name w:val="List Table 6 Colorful Accent 5"/>
    <w:basedOn w:val="88"/>
    <w:semiHidden/>
    <w:qFormat/>
    <w:uiPriority w:val="51"/>
    <w:rPr>
      <w:color w:val="8598AA" w:themeColor="accent5" w:themeShade="BF"/>
    </w:rPr>
    <w:tblPr>
      <w:tblBorders>
        <w:top w:val="single" w:color="C0CAD3" w:themeColor="accent5" w:sz="4" w:space="0"/>
        <w:bottom w:val="single" w:color="C0CAD3" w:themeColor="accent5" w:sz="4" w:space="0"/>
      </w:tblBorders>
    </w:tblPr>
    <w:tblStylePr w:type="firstRow">
      <w:rPr>
        <w:b/>
        <w:bCs/>
      </w:rPr>
      <w:tcPr>
        <w:tcBorders>
          <w:bottom w:val="single" w:color="C0CAD3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C0CAD3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</w:style>
  <w:style w:type="table" w:customStyle="1" w:styleId="430">
    <w:name w:val="List Table 6 Colorful Accent 6"/>
    <w:basedOn w:val="88"/>
    <w:semiHidden/>
    <w:qFormat/>
    <w:uiPriority w:val="51"/>
    <w:rPr>
      <w:color w:val="275488" w:themeColor="accent6" w:themeShade="BF"/>
    </w:rPr>
    <w:tblPr>
      <w:tblBorders>
        <w:top w:val="single" w:color="3470B6" w:themeColor="accent6" w:sz="4" w:space="0"/>
        <w:bottom w:val="single" w:color="3470B6" w:themeColor="accent6" w:sz="4" w:space="0"/>
      </w:tblBorders>
    </w:tblPr>
    <w:tblStylePr w:type="firstRow">
      <w:rPr>
        <w:b/>
        <w:bCs/>
      </w:rPr>
      <w:tcPr>
        <w:tcBorders>
          <w:bottom w:val="single" w:color="3470B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3470B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</w:style>
  <w:style w:type="table" w:customStyle="1" w:styleId="431">
    <w:name w:val="List Table 7 Colorful"/>
    <w:basedOn w:val="88"/>
    <w:semiHidden/>
    <w:qFormat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2">
    <w:name w:val="List Table 7 Colorful Accent 1"/>
    <w:basedOn w:val="88"/>
    <w:semiHidden/>
    <w:qFormat/>
    <w:uiPriority w:val="52"/>
    <w:rPr>
      <w:color w:val="475C6B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F7B8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F7B8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F7B8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F7B8F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4E9" w:themeFill="accent1" w:themeFillTint="33"/>
      </w:tcPr>
    </w:tblStylePr>
    <w:tblStylePr w:type="band1Horz">
      <w:tcPr>
        <w:shd w:val="clear" w:color="auto" w:fill="DEE4E9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3">
    <w:name w:val="List Table 7 Colorful Accent 2"/>
    <w:basedOn w:val="88"/>
    <w:semiHidden/>
    <w:qFormat/>
    <w:uiPriority w:val="52"/>
    <w:rPr>
      <w:color w:val="77783B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9FA04E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9FA04E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9FA04E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9FA04E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DDA" w:themeFill="accent2" w:themeFillTint="33"/>
      </w:tcPr>
    </w:tblStylePr>
    <w:tblStylePr w:type="band1Horz">
      <w:tcPr>
        <w:shd w:val="clear" w:color="auto" w:fill="ECEDDA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4">
    <w:name w:val="List Table 7 Colorful Accent 3"/>
    <w:basedOn w:val="88"/>
    <w:semiHidden/>
    <w:qFormat/>
    <w:uiPriority w:val="52"/>
    <w:rPr>
      <w:color w:val="1CA2B9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3CC8E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3CC8E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3CC8E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3CC8E1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D7F3F8" w:themeFill="accent3" w:themeFillTint="33"/>
      </w:tcPr>
    </w:tblStylePr>
    <w:tblStylePr w:type="band1Horz">
      <w:tcPr>
        <w:shd w:val="clear" w:color="auto" w:fill="D7F3F8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5">
    <w:name w:val="List Table 7 Colorful Accent 4"/>
    <w:basedOn w:val="88"/>
    <w:semiHidden/>
    <w:qFormat/>
    <w:uiPriority w:val="52"/>
    <w:rPr>
      <w:color w:val="83889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B3B6BB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B3B6BB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B3B6BB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B3B6BB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FF0F1" w:themeFill="accent4" w:themeFillTint="33"/>
      </w:tcPr>
    </w:tblStylePr>
    <w:tblStylePr w:type="band1Horz">
      <w:tcPr>
        <w:shd w:val="clear" w:color="auto" w:fill="EFF0F1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6">
    <w:name w:val="List Table 7 Colorful Accent 5"/>
    <w:basedOn w:val="88"/>
    <w:semiHidden/>
    <w:qFormat/>
    <w:uiPriority w:val="52"/>
    <w:rPr>
      <w:color w:val="8598AA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C0CAD3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C0CAD3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C0CAD3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C0CAD3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F2F4F6" w:themeFill="accent5" w:themeFillTint="33"/>
      </w:tcPr>
    </w:tblStylePr>
    <w:tblStylePr w:type="band1Horz">
      <w:tcPr>
        <w:shd w:val="clear" w:color="auto" w:fill="F2F4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7">
    <w:name w:val="List Table 7 Colorful Accent 6"/>
    <w:basedOn w:val="88"/>
    <w:semiHidden/>
    <w:qFormat/>
    <w:uiPriority w:val="52"/>
    <w:rPr>
      <w:color w:val="275488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3470B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3470B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3470B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3470B6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D4E2F2" w:themeFill="accent6" w:themeFillTint="33"/>
      </w:tcPr>
    </w:tblStylePr>
    <w:tblStylePr w:type="band1Horz">
      <w:tcPr>
        <w:shd w:val="clear" w:color="auto" w:fill="D4E2F2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38">
    <w:name w:val="Macro Text Char"/>
    <w:basedOn w:val="231"/>
    <w:link w:val="2"/>
    <w:semiHidden/>
    <w:qFormat/>
    <w:uiPriority w:val="99"/>
    <w:rPr>
      <w:rFonts w:ascii="Consolas" w:hAnsi="Consolas" w:cs="Arial"/>
    </w:rPr>
  </w:style>
  <w:style w:type="character" w:customStyle="1" w:styleId="439">
    <w:name w:val="Mention"/>
    <w:basedOn w:val="231"/>
    <w:semiHidden/>
    <w:unhideWhenUsed/>
    <w:qFormat/>
    <w:uiPriority w:val="99"/>
    <w:rPr>
      <w:color w:val="2B579A"/>
      <w:shd w:val="clear" w:color="auto" w:fill="E1DFDD"/>
    </w:rPr>
  </w:style>
  <w:style w:type="character" w:customStyle="1" w:styleId="440">
    <w:name w:val="Message Header Char"/>
    <w:basedOn w:val="231"/>
    <w:link w:val="7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441">
    <w:name w:val="No Spacing"/>
    <w:semiHidden/>
    <w:qFormat/>
    <w:uiPriority w:val="1"/>
    <w:pPr>
      <w:suppressAutoHyphens/>
    </w:pPr>
    <w:rPr>
      <w:rFonts w:ascii="Arial" w:hAnsi="Arial" w:cs="Arial" w:eastAsiaTheme="minorEastAsia"/>
      <w:sz w:val="24"/>
      <w:szCs w:val="24"/>
      <w:lang w:val="en-GB" w:eastAsia="en-GB" w:bidi="ar-SA"/>
    </w:rPr>
  </w:style>
  <w:style w:type="character" w:customStyle="1" w:styleId="442">
    <w:name w:val="Note Heading Char"/>
    <w:basedOn w:val="231"/>
    <w:link w:val="16"/>
    <w:semiHidden/>
    <w:qFormat/>
    <w:uiPriority w:val="99"/>
    <w:rPr>
      <w:rFonts w:ascii="Arial" w:hAnsi="Arial" w:cs="Arial"/>
      <w:sz w:val="24"/>
      <w:szCs w:val="24"/>
    </w:rPr>
  </w:style>
  <w:style w:type="character" w:styleId="443">
    <w:name w:val="Placeholder Text"/>
    <w:basedOn w:val="231"/>
    <w:semiHidden/>
    <w:qFormat/>
    <w:uiPriority w:val="99"/>
    <w:rPr>
      <w:color w:val="808080"/>
    </w:rPr>
  </w:style>
  <w:style w:type="table" w:customStyle="1" w:styleId="444">
    <w:name w:val="Plain Table 1"/>
    <w:basedOn w:val="88"/>
    <w:semiHidden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45">
    <w:name w:val="Plain Table 2"/>
    <w:basedOn w:val="88"/>
    <w:semiHidden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46">
    <w:name w:val="Plain Table 3"/>
    <w:basedOn w:val="88"/>
    <w:semiHidden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47">
    <w:name w:val="Plain Table 4"/>
    <w:basedOn w:val="88"/>
    <w:semiHidden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48">
    <w:name w:val="Plain Table 5"/>
    <w:basedOn w:val="88"/>
    <w:semiHidden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49">
    <w:name w:val="Plain Text Char"/>
    <w:basedOn w:val="231"/>
    <w:link w:val="45"/>
    <w:semiHidden/>
    <w:qFormat/>
    <w:uiPriority w:val="99"/>
    <w:rPr>
      <w:rFonts w:ascii="Consolas" w:hAnsi="Consolas" w:cs="Arial"/>
      <w:sz w:val="21"/>
      <w:szCs w:val="21"/>
    </w:rPr>
  </w:style>
  <w:style w:type="paragraph" w:styleId="450">
    <w:name w:val="Quote"/>
    <w:basedOn w:val="1"/>
    <w:next w:val="1"/>
    <w:link w:val="451"/>
    <w:semiHidden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1">
    <w:name w:val="Quote Char"/>
    <w:basedOn w:val="231"/>
    <w:link w:val="450"/>
    <w:qFormat/>
    <w:uiPriority w:val="29"/>
    <w:rPr>
      <w:rFonts w:ascii="Arial" w:hAnsi="Arial" w:cs="Arial"/>
      <w:i/>
      <w:iCs/>
      <w:color w:val="404040" w:themeColor="text1" w:themeTint="BF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2">
    <w:name w:val="Salutation Char"/>
    <w:basedOn w:val="231"/>
    <w:link w:val="30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453">
    <w:name w:val="Signature Char"/>
    <w:basedOn w:val="231"/>
    <w:link w:val="58"/>
    <w:semiHidden/>
    <w:qFormat/>
    <w:uiPriority w:val="99"/>
    <w:rPr>
      <w:rFonts w:ascii="Arial" w:hAnsi="Arial" w:cs="Arial"/>
      <w:sz w:val="24"/>
      <w:szCs w:val="24"/>
    </w:rPr>
  </w:style>
  <w:style w:type="character" w:customStyle="1" w:styleId="454">
    <w:name w:val="Smart Hyperlink"/>
    <w:basedOn w:val="231"/>
    <w:semiHidden/>
    <w:unhideWhenUsed/>
    <w:qFormat/>
    <w:uiPriority w:val="99"/>
    <w:rPr>
      <w:u w:val="dotted"/>
    </w:rPr>
  </w:style>
  <w:style w:type="character" w:customStyle="1" w:styleId="455">
    <w:name w:val="Smart Link"/>
    <w:basedOn w:val="231"/>
    <w:semiHidden/>
    <w:unhideWhenUsed/>
    <w:qFormat/>
    <w:uiPriority w:val="99"/>
    <w:rPr>
      <w:color w:val="0000FF"/>
      <w:u w:val="single"/>
      <w:shd w:val="clear" w:color="auto" w:fill="F3F2F1"/>
    </w:rPr>
  </w:style>
  <w:style w:type="character" w:customStyle="1" w:styleId="456">
    <w:name w:val="Subtitle Char"/>
    <w:basedOn w:val="231"/>
    <w:link w:val="64"/>
    <w:qFormat/>
    <w:uiPriority w:val="11"/>
    <w:rPr>
      <w:rFonts w:asciiTheme="minorHAnsi" w:hAnsiTheme="minorHAnsi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57">
    <w:name w:val="Subtle Emphasis"/>
    <w:basedOn w:val="231"/>
    <w:semiHidden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8">
    <w:name w:val="Subtle Reference"/>
    <w:basedOn w:val="231"/>
    <w:semiHidden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59">
    <w:name w:val="Grid Table Light"/>
    <w:basedOn w:val="88"/>
    <w:semiHidden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60">
    <w:name w:val="Title Char"/>
    <w:basedOn w:val="231"/>
    <w:link w:val="8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customStyle="1" w:styleId="461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462">
    <w:name w:val="Unresolved Mention"/>
    <w:basedOn w:val="23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BE0F05"/>
      </a:dk2>
      <a:lt2>
        <a:srgbClr val="404955"/>
      </a:lt2>
      <a:accent1>
        <a:srgbClr val="5F7B8F"/>
      </a:accent1>
      <a:accent2>
        <a:srgbClr val="9FA04E"/>
      </a:accent2>
      <a:accent3>
        <a:srgbClr val="3CC8E1"/>
      </a:accent3>
      <a:accent4>
        <a:srgbClr val="B3B6BB"/>
      </a:accent4>
      <a:accent5>
        <a:srgbClr val="C0CAD3"/>
      </a:accent5>
      <a:accent6>
        <a:srgbClr val="3470B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1455</Characters>
  <Lines>12</Lines>
  <Paragraphs>3</Paragraphs>
  <TotalTime>1</TotalTime>
  <ScaleCrop>false</ScaleCrop>
  <LinksUpToDate>false</LinksUpToDate>
  <CharactersWithSpaces>1707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2020-12-08T01:29:00Z</dcterms:created>
  <dc:creator>Antje Purucker</dc:creator>
  <cp:lastModifiedBy>liqingqing</cp:lastModifiedBy>
  <cp:lastPrinted>2020-10-30T00:37:00Z</cp:lastPrinted>
  <dcterms:modified xsi:type="dcterms:W3CDTF">2021-01-15T08:51:14Z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