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2"/>
        <w:rPr>
          <w:rFonts w:hint="eastAsia" w:eastAsiaTheme="majorEastAsia"/>
          <w:sz w:val="44"/>
          <w:szCs w:val="22"/>
          <w:lang w:eastAsia="zh-CN"/>
        </w:rPr>
      </w:pPr>
      <w:r>
        <w:rPr>
          <w:rFonts w:hint="eastAsia"/>
          <w:sz w:val="44"/>
          <w:szCs w:val="22"/>
          <w:lang w:eastAsia="zh-CN"/>
        </w:rPr>
        <w:t>中国国家知识产权局</w:t>
      </w:r>
      <w:r>
        <w:rPr>
          <w:rFonts w:hint="eastAsia"/>
          <w:sz w:val="44"/>
          <w:szCs w:val="22"/>
          <w:lang w:val="en-US" w:eastAsia="zh-CN"/>
        </w:rPr>
        <w:t>-欧洲专利局</w:t>
      </w:r>
      <w:r>
        <w:rPr>
          <w:rFonts w:hint="eastAsia"/>
          <w:sz w:val="44"/>
          <w:szCs w:val="22"/>
          <w:lang w:eastAsia="zh-CN"/>
        </w:rPr>
        <w:t>PCT国际检索单位试点项目在线研讨会日程草案</w:t>
      </w:r>
    </w:p>
    <w:p>
      <w:pPr>
        <w:pStyle w:val="25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Times New Roman" w:hAnsi="Times New Roman" w:eastAsia="仿宋_GB2312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24"/>
          <w:szCs w:val="24"/>
          <w:lang w:val="en-US" w:eastAsia="zh-CN" w:bidi="ar-SA"/>
        </w:rPr>
        <w:t>2021年1月28日</w:t>
      </w:r>
    </w:p>
    <w:p>
      <w:pPr>
        <w:pStyle w:val="25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Times New Roman" w:hAnsi="Times New Roman" w:eastAsia="仿宋_GB2312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24"/>
          <w:szCs w:val="24"/>
          <w:lang w:val="en-US" w:eastAsia="zh-CN" w:bidi="ar-SA"/>
        </w:rPr>
        <w:t>09:00 – 10:30 欧洲中部时间 / 16:00 – 17:30 中国时间</w:t>
      </w:r>
    </w:p>
    <w:p>
      <w:pPr>
        <w:pStyle w:val="257"/>
        <w:rPr>
          <w:rFonts w:hint="default"/>
          <w:lang w:val="en-US" w:eastAsia="zh-CN"/>
        </w:rPr>
      </w:pPr>
    </w:p>
    <w:p>
      <w:pPr>
        <w:pStyle w:val="25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default" w:ascii="Times New Roman" w:hAnsi="Times New Roman" w:eastAsia="仿宋_GB2312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24"/>
          <w:szCs w:val="24"/>
          <w:lang w:val="en-US" w:eastAsia="zh-CN" w:bidi="ar-SA"/>
        </w:rPr>
        <w:t>主持人：徐予函，EPO亚洲专利专家组专利审查员</w:t>
      </w:r>
    </w:p>
    <w:tbl>
      <w:tblPr>
        <w:tblStyle w:val="89"/>
        <w:tblW w:w="4930" w:type="pct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711"/>
        <w:gridCol w:w="7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711" w:type="dxa"/>
            <w:shd w:val="clear" w:color="auto" w:fill="000000" w:themeFill="text1"/>
          </w:tcPr>
          <w:p>
            <w:pPr>
              <w:pStyle w:val="262"/>
              <w:rPr>
                <w:rFonts w:hint="default" w:eastAsiaTheme="majorEastAsia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7692" w:type="dxa"/>
            <w:shd w:val="clear" w:color="auto" w:fill="000000" w:themeFill="text1"/>
          </w:tcPr>
          <w:p>
            <w:pPr>
              <w:pStyle w:val="262"/>
              <w:rPr>
                <w:rFonts w:hint="eastAsia" w:eastAsiaTheme="majorEastAsia"/>
                <w:color w:val="FFFFFF" w:themeColor="background1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  <w:t>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1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92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color w:val="C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欢迎致辞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1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92" w:type="dxa"/>
            <w:shd w:val="clear" w:color="auto" w:fill="F1F1F1" w:themeFill="background1" w:themeFillShade="F2"/>
          </w:tcPr>
          <w:p>
            <w:pPr>
              <w:pStyle w:val="25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试点项目介绍：项目持续时间、语言、数量限制、受理局情况</w:t>
            </w:r>
          </w:p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default" w:eastAsiaTheme="minorHAnsi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Beatriz Blas女士，EPO国际合作司中国项目官员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1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92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eastAsia" w:eastAsiaTheme="minorHAnsi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申请人参与试点项目的优势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1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3.1</w:t>
            </w:r>
          </w:p>
        </w:tc>
        <w:tc>
          <w:tcPr>
            <w:tcW w:w="7692" w:type="dxa"/>
            <w:shd w:val="clear" w:color="auto" w:fill="F1F1F1" w:themeFill="background1" w:themeFillShade="F2"/>
          </w:tcPr>
          <w:p>
            <w:pPr>
              <w:pStyle w:val="25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战略选择：欧洲专利保护</w:t>
            </w:r>
          </w:p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Camille-Rémy Bogliol先生，EPO PCT事务部门主管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1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3.2</w:t>
            </w:r>
          </w:p>
        </w:tc>
        <w:tc>
          <w:tcPr>
            <w:tcW w:w="7692" w:type="dxa"/>
            <w:shd w:val="clear" w:color="auto" w:fill="F1F1F1" w:themeFill="background1" w:themeFillShade="F2"/>
          </w:tcPr>
          <w:p>
            <w:pPr>
              <w:pStyle w:val="25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加速途径：在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EPO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申请流程加快的关键</w:t>
            </w:r>
          </w:p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default" w:eastAsiaTheme="minorHAnsi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Monika Neumann女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 w:bidi="ar-SA"/>
              </w:rPr>
              <w:t>士，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EPO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 w:bidi="ar-SA"/>
              </w:rPr>
              <w:t>专利法、受理及欧洲PCT部门法律专家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1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3.3</w:t>
            </w:r>
          </w:p>
        </w:tc>
        <w:tc>
          <w:tcPr>
            <w:tcW w:w="7692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eastAsia" w:eastAsiaTheme="minorHAnsi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问答环节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1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692" w:type="dxa"/>
            <w:shd w:val="clear" w:color="auto" w:fill="F1F1F1" w:themeFill="background1" w:themeFillShade="F2"/>
          </w:tcPr>
          <w:p>
            <w:pPr>
              <w:pStyle w:val="25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选择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EPO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作为国际检索单位，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CNIPA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作为受理局的申请流程及相关信息</w:t>
            </w:r>
          </w:p>
          <w:p>
            <w:pPr>
              <w:pStyle w:val="26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eastAsia" w:eastAsiaTheme="minorHAns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范晓女士，CNIPA 初审及流程管理部四级调研员，PCT受理局审查员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1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692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缴纳国际检索费用的特殊流程（临时性的）</w:t>
            </w:r>
          </w:p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eastAsia" w:eastAsiaTheme="minorHAnsi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Heli Manner女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 w:bidi="ar-SA"/>
              </w:rPr>
              <w:t>士，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EPO费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 w:bidi="ar-SA"/>
              </w:rPr>
              <w:t>用控制项目官员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1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5.1</w:t>
            </w:r>
          </w:p>
        </w:tc>
        <w:tc>
          <w:tcPr>
            <w:tcW w:w="7692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eastAsia" w:eastAsiaTheme="minorHAnsi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问答环节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1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692" w:type="dxa"/>
            <w:shd w:val="clear" w:color="auto" w:fill="F1F1F1" w:themeFill="background1" w:themeFillShade="F2"/>
          </w:tcPr>
          <w:p>
            <w:pPr>
              <w:pStyle w:val="25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用户支持及信息提供</w:t>
            </w:r>
          </w:p>
          <w:p>
            <w:pPr>
              <w:pStyle w:val="25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Emmanuelle Tang女士，EPO PCT事务律师</w:t>
            </w:r>
          </w:p>
          <w:p>
            <w:pPr>
              <w:pStyle w:val="25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Christina ten Hövel女士，EPO主要客户管理和PA专家</w:t>
            </w:r>
          </w:p>
          <w:p>
            <w:pPr>
              <w:pStyle w:val="25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范晓女士，CNIPA 初审及流程管理部四级调研员，PCT受理局审查员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1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92" w:type="dxa"/>
            <w:shd w:val="clear" w:color="auto" w:fill="F1F1F1" w:themeFill="background1" w:themeFillShade="F2"/>
          </w:tcPr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Concluding remarks</w:t>
            </w:r>
          </w:p>
          <w:p>
            <w:pPr>
              <w:pStyle w:val="26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hint="eastAsia" w:eastAsiaTheme="minorHAnsi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  <w:t>结束致辞</w:t>
            </w:r>
          </w:p>
        </w:tc>
      </w:tr>
    </w:tbl>
    <w:p>
      <w:pPr>
        <w:pStyle w:val="254"/>
      </w:pP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708" w:footer="708" w:gutter="0"/>
      <w:cols w:space="708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Consolas">
    <w:altName w:val="Liberation Sans Narrow"/>
    <w:panose1 w:val="020B0609020204030204"/>
    <w:charset w:val="00"/>
    <w:family w:val="modern"/>
    <w:pitch w:val="default"/>
    <w:sig w:usb0="00000000" w:usb1="00000000" w:usb2="00000001" w:usb3="00000000" w:csb0="0000019F" w:csb1="00000000"/>
  </w:font>
  <w:font w:name="Segoe UI">
    <w:altName w:val="微软雅黑 Light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Nimbus Roman No9 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方正书宋_GBK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r>
      <w:pict>
        <v:shape id="PowerPlusWaterMarkObject16193630" o:spid="_x0000_s4098" o:spt="136" type="#_x0000_t136" style="position:absolute;left:0pt;height:167.3pt;width:418.25pt;mso-position-horizontal:center;mso-position-horizontal-relative:margin;mso-position-vertical:center;mso-position-vertical-relative:margin;rotation:20643840f;z-index:-25164697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DRAFT" style="font-family:Arial;font-size:1pt;v-text-align:center;"/>
        </v:shape>
      </w:pict>
    </w:r>
  </w:p>
  <w:p>
    <w:pPr>
      <w:pStyle w:val="57"/>
    </w:pPr>
  </w:p>
  <w:p>
    <w:pPr>
      <w:pStyle w:val="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r>
      <w:pict>
        <v:shape id="PowerPlusWaterMarkObject16193629" o:spid="_x0000_s4099" o:spt="136" type="#_x0000_t136" style="position:absolute;left:0pt;height:167.3pt;width:418.25pt;mso-position-horizontal:center;mso-position-horizontal-relative:margin;mso-position-vertical:center;mso-position-vertical-relative:margin;rotation:20643840f;z-index:-25164902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DRAFT" style="font-family:Arial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9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261"/>
      <w:gridCol w:w="426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261" w:type="dxa"/>
        </w:tcPr>
        <w:p>
          <w:pPr>
            <w:pStyle w:val="57"/>
          </w:pPr>
          <w:r>
            <w:rPr>
              <w:lang w:val="en-US" w:eastAsia="zh-CN"/>
            </w:rPr>
            <w:drawing>
              <wp:inline distT="0" distB="0" distL="0" distR="0">
                <wp:extent cx="1439545" cy="719455"/>
                <wp:effectExtent l="0" t="0" r="8255" b="4445"/>
                <wp:docPr id="4" name="Picture 4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false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>
          <w:pPr>
            <w:pStyle w:val="57"/>
            <w:jc w:val="right"/>
          </w:pPr>
          <w:r>
            <w:rPr>
              <w:rFonts w:ascii="Batang" w:hAnsi="Batang" w:eastAsia="Batang" w:cs="Batang"/>
              <w:lang w:val="en-US" w:eastAsia="zh-CN"/>
            </w:rPr>
            <w:drawing>
              <wp:inline distT="0" distB="0" distL="0" distR="0">
                <wp:extent cx="912495" cy="704850"/>
                <wp:effectExtent l="0" t="0" r="1905" b="0"/>
                <wp:docPr id="6" name="Picture 6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false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742" cy="720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7"/>
    </w:pPr>
    <w:r>
      <w:pict>
        <v:shape id="PowerPlusWaterMarkObject16193628" o:spid="_x0000_s4097" o:spt="136" type="#_x0000_t136" style="position:absolute;left:0pt;height:167.3pt;width:418.25pt;mso-position-horizontal:center;mso-position-horizontal-relative:margin;mso-position-vertical:center;mso-position-vertical-relative:margin;rotation:20643840f;z-index:-25165107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DRAFT" style="font-family:Arial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23DF5D91"/>
    <w:multiLevelType w:val="multilevel"/>
    <w:tmpl w:val="23DF5D91"/>
    <w:lvl w:ilvl="0" w:tentative="0">
      <w:start w:val="1"/>
      <w:numFmt w:val="bullet"/>
      <w:pStyle w:val="308"/>
      <w:lvlText w:val="-"/>
      <w:lvlJc w:val="left"/>
      <w:pPr>
        <w:tabs>
          <w:tab w:val="left" w:pos="1701"/>
        </w:tabs>
        <w:ind w:left="1701" w:hanging="567"/>
      </w:pPr>
      <w:rPr>
        <w:rFonts w:hint="default" w:ascii="Symbol" w:hAnsi="Symbol"/>
      </w:rPr>
    </w:lvl>
    <w:lvl w:ilvl="1" w:tentative="0">
      <w:start w:val="1"/>
      <w:numFmt w:val="bullet"/>
      <w:lvlText w:val="-"/>
      <w:lvlJc w:val="left"/>
      <w:pPr>
        <w:tabs>
          <w:tab w:val="left" w:pos="2268"/>
        </w:tabs>
        <w:ind w:left="2268" w:hanging="567"/>
      </w:pPr>
      <w:rPr>
        <w:rFonts w:hint="default" w:ascii="Symbol" w:hAnsi="Symbol"/>
      </w:rPr>
    </w:lvl>
    <w:lvl w:ilvl="2" w:tentative="0">
      <w:start w:val="1"/>
      <w:numFmt w:val="bullet"/>
      <w:lvlText w:val="-"/>
      <w:lvlJc w:val="left"/>
      <w:pPr>
        <w:tabs>
          <w:tab w:val="left" w:pos="2835"/>
        </w:tabs>
        <w:ind w:left="2835" w:hanging="567"/>
      </w:pPr>
      <w:rPr>
        <w:rFonts w:hint="default" w:ascii="Symbol" w:hAnsi="Symbol"/>
      </w:rPr>
    </w:lvl>
    <w:lvl w:ilvl="3" w:tentative="0">
      <w:start w:val="1"/>
      <w:numFmt w:val="bullet"/>
      <w:lvlText w:val="-"/>
      <w:lvlJc w:val="left"/>
      <w:pPr>
        <w:tabs>
          <w:tab w:val="left" w:pos="3402"/>
        </w:tabs>
        <w:ind w:left="3402" w:hanging="567"/>
      </w:pPr>
      <w:rPr>
        <w:rFonts w:hint="default" w:ascii="Symbol" w:hAnsi="Symbol"/>
      </w:rPr>
    </w:lvl>
    <w:lvl w:ilvl="4" w:tentative="0">
      <w:start w:val="1"/>
      <w:numFmt w:val="bullet"/>
      <w:lvlText w:val="-"/>
      <w:lvlJc w:val="left"/>
      <w:pPr>
        <w:tabs>
          <w:tab w:val="left" w:pos="3969"/>
        </w:tabs>
        <w:ind w:left="3969" w:hanging="567"/>
      </w:pPr>
      <w:rPr>
        <w:rFonts w:hint="default" w:ascii="Symbol" w:hAnsi="Symbol"/>
      </w:rPr>
    </w:lvl>
    <w:lvl w:ilvl="5" w:tentative="0">
      <w:start w:val="1"/>
      <w:numFmt w:val="bullet"/>
      <w:lvlText w:val="-"/>
      <w:lvlJc w:val="left"/>
      <w:pPr>
        <w:tabs>
          <w:tab w:val="left" w:pos="4535"/>
        </w:tabs>
        <w:ind w:left="4535" w:hanging="566"/>
      </w:pPr>
      <w:rPr>
        <w:rFonts w:hint="default" w:ascii="Symbol" w:hAnsi="Symbol"/>
      </w:rPr>
    </w:lvl>
    <w:lvl w:ilvl="6" w:tentative="0">
      <w:start w:val="1"/>
      <w:numFmt w:val="bullet"/>
      <w:lvlText w:val="-"/>
      <w:lvlJc w:val="left"/>
      <w:pPr>
        <w:tabs>
          <w:tab w:val="left" w:pos="5102"/>
        </w:tabs>
        <w:ind w:left="5102" w:hanging="567"/>
      </w:pPr>
      <w:rPr>
        <w:rFonts w:hint="default" w:ascii="Symbol" w:hAnsi="Symbol"/>
      </w:rPr>
    </w:lvl>
    <w:lvl w:ilvl="7" w:tentative="0">
      <w:start w:val="1"/>
      <w:numFmt w:val="bullet"/>
      <w:lvlText w:val="-"/>
      <w:lvlJc w:val="left"/>
      <w:pPr>
        <w:tabs>
          <w:tab w:val="left" w:pos="5669"/>
        </w:tabs>
        <w:ind w:left="5669" w:hanging="567"/>
      </w:pPr>
      <w:rPr>
        <w:rFonts w:hint="default" w:ascii="Symbol" w:hAnsi="Symbol"/>
      </w:rPr>
    </w:lvl>
    <w:lvl w:ilvl="8" w:tentative="0">
      <w:start w:val="1"/>
      <w:numFmt w:val="bullet"/>
      <w:lvlText w:val="-"/>
      <w:lvlJc w:val="left"/>
      <w:pPr>
        <w:tabs>
          <w:tab w:val="left" w:pos="6236"/>
        </w:tabs>
        <w:ind w:left="6236" w:hanging="567"/>
      </w:pPr>
      <w:rPr>
        <w:rFonts w:hint="default" w:ascii="Symbol" w:hAnsi="Symbol"/>
      </w:rPr>
    </w:lvl>
  </w:abstractNum>
  <w:abstractNum w:abstractNumId="11">
    <w:nsid w:val="2C742607"/>
    <w:multiLevelType w:val="multilevel"/>
    <w:tmpl w:val="2C742607"/>
    <w:lvl w:ilvl="0" w:tentative="0">
      <w:start w:val="1"/>
      <w:numFmt w:val="lowerLetter"/>
      <w:pStyle w:val="312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cs="Arial"/>
      </w:rPr>
    </w:lvl>
    <w:lvl w:ilvl="1" w:tentative="0">
      <w:start w:val="1"/>
      <w:numFmt w:val="lowerLetter"/>
      <w:pStyle w:val="4"/>
      <w:lvlText w:val="%2."/>
      <w:lvlJc w:val="left"/>
      <w:pPr>
        <w:tabs>
          <w:tab w:val="left" w:pos="964"/>
        </w:tabs>
        <w:ind w:left="964" w:hanging="397"/>
      </w:pPr>
      <w:rPr>
        <w:rFonts w:ascii="Arial" w:hAnsi="Arial" w:cs="Arial"/>
      </w:rPr>
    </w:lvl>
    <w:lvl w:ilvl="2" w:tentative="0">
      <w:start w:val="1"/>
      <w:numFmt w:val="lowerLetter"/>
      <w:pStyle w:val="5"/>
      <w:lvlText w:val="%3."/>
      <w:lvlJc w:val="left"/>
      <w:pPr>
        <w:tabs>
          <w:tab w:val="left" w:pos="1531"/>
        </w:tabs>
        <w:ind w:left="1531" w:hanging="397"/>
      </w:pPr>
      <w:rPr>
        <w:rFonts w:ascii="Arial" w:hAnsi="Arial" w:cs="Arial"/>
      </w:rPr>
    </w:lvl>
    <w:lvl w:ilvl="3" w:tentative="0">
      <w:start w:val="1"/>
      <w:numFmt w:val="lowerLetter"/>
      <w:pStyle w:val="6"/>
      <w:lvlText w:val="%4."/>
      <w:lvlJc w:val="left"/>
      <w:pPr>
        <w:tabs>
          <w:tab w:val="left" w:pos="2098"/>
        </w:tabs>
        <w:ind w:left="2098" w:hanging="397"/>
      </w:pPr>
      <w:rPr>
        <w:rFonts w:ascii="Arial" w:hAnsi="Arial" w:cs="Arial"/>
      </w:rPr>
    </w:lvl>
    <w:lvl w:ilvl="4" w:tentative="0">
      <w:start w:val="1"/>
      <w:numFmt w:val="lowerLetter"/>
      <w:pStyle w:val="7"/>
      <w:lvlText w:val="%5."/>
      <w:lvlJc w:val="left"/>
      <w:pPr>
        <w:tabs>
          <w:tab w:val="left" w:pos="2665"/>
        </w:tabs>
        <w:ind w:left="2665" w:hanging="397"/>
      </w:pPr>
      <w:rPr>
        <w:rFonts w:ascii="Arial" w:hAnsi="Arial" w:cs="Arial"/>
      </w:rPr>
    </w:lvl>
    <w:lvl w:ilvl="5" w:tentative="0">
      <w:start w:val="1"/>
      <w:numFmt w:val="lowerLetter"/>
      <w:pStyle w:val="8"/>
      <w:lvlText w:val="%6."/>
      <w:lvlJc w:val="left"/>
      <w:pPr>
        <w:tabs>
          <w:tab w:val="left" w:pos="3231"/>
        </w:tabs>
        <w:ind w:left="3231" w:hanging="396"/>
      </w:pPr>
      <w:rPr>
        <w:rFonts w:ascii="Arial" w:hAnsi="Arial" w:cs="Arial"/>
      </w:rPr>
    </w:lvl>
    <w:lvl w:ilvl="6" w:tentative="0">
      <w:start w:val="1"/>
      <w:numFmt w:val="lowerLetter"/>
      <w:pStyle w:val="9"/>
      <w:lvlText w:val="%7."/>
      <w:lvlJc w:val="left"/>
      <w:pPr>
        <w:tabs>
          <w:tab w:val="left" w:pos="3798"/>
        </w:tabs>
        <w:ind w:left="3798" w:hanging="396"/>
      </w:pPr>
      <w:rPr>
        <w:rFonts w:ascii="Arial" w:hAnsi="Arial" w:cs="Arial"/>
      </w:rPr>
    </w:lvl>
    <w:lvl w:ilvl="7" w:tentative="0">
      <w:start w:val="1"/>
      <w:numFmt w:val="lowerLetter"/>
      <w:pStyle w:val="10"/>
      <w:lvlText w:val="%8."/>
      <w:lvlJc w:val="left"/>
      <w:pPr>
        <w:tabs>
          <w:tab w:val="left" w:pos="4365"/>
        </w:tabs>
        <w:ind w:left="4365" w:hanging="396"/>
      </w:pPr>
      <w:rPr>
        <w:rFonts w:ascii="Arial" w:hAnsi="Arial" w:cs="Arial"/>
      </w:rPr>
    </w:lvl>
    <w:lvl w:ilvl="8" w:tentative="0">
      <w:start w:val="1"/>
      <w:numFmt w:val="lowerLetter"/>
      <w:pStyle w:val="11"/>
      <w:lvlText w:val="%9."/>
      <w:lvlJc w:val="left"/>
      <w:pPr>
        <w:tabs>
          <w:tab w:val="left" w:pos="4932"/>
        </w:tabs>
        <w:ind w:left="4932" w:hanging="397"/>
      </w:pPr>
      <w:rPr>
        <w:rFonts w:ascii="Arial" w:hAnsi="Arial" w:cs="Arial"/>
      </w:rPr>
    </w:lvl>
  </w:abstractNum>
  <w:abstractNum w:abstractNumId="12">
    <w:nsid w:val="2D240B42"/>
    <w:multiLevelType w:val="multilevel"/>
    <w:tmpl w:val="2D240B42"/>
    <w:lvl w:ilvl="0" w:tentative="0">
      <w:start w:val="1"/>
      <w:numFmt w:val="decimal"/>
      <w:pStyle w:val="298"/>
      <w:lvlText w:val="%1."/>
      <w:lvlJc w:val="left"/>
      <w:pPr>
        <w:tabs>
          <w:tab w:val="left" w:pos="567"/>
        </w:tabs>
        <w:ind w:left="567" w:hanging="567"/>
      </w:pPr>
      <w:rPr>
        <w:rFonts w:ascii="Arial" w:hAnsi="Arial" w:cs="Arial"/>
      </w:rPr>
    </w:lvl>
    <w:lvl w:ilvl="1" w:tentative="0">
      <w:start w:val="1"/>
      <w:numFmt w:val="decimal"/>
      <w:pStyle w:val="300"/>
      <w:lvlText w:val="%1.%2."/>
      <w:lvlJc w:val="left"/>
      <w:pPr>
        <w:tabs>
          <w:tab w:val="left" w:pos="680"/>
        </w:tabs>
        <w:ind w:left="680" w:hanging="680"/>
      </w:pPr>
      <w:rPr>
        <w:rFonts w:ascii="Arial" w:hAnsi="Arial" w:cs="Arial"/>
      </w:rPr>
    </w:lvl>
    <w:lvl w:ilvl="2" w:tentative="0">
      <w:start w:val="1"/>
      <w:numFmt w:val="decimal"/>
      <w:pStyle w:val="302"/>
      <w:lvlText w:val="%1.%2.%3."/>
      <w:lvlJc w:val="left"/>
      <w:pPr>
        <w:tabs>
          <w:tab w:val="left" w:pos="794"/>
        </w:tabs>
        <w:ind w:left="794" w:hanging="794"/>
      </w:pPr>
      <w:rPr>
        <w:rFonts w:ascii="Arial" w:hAnsi="Arial" w:cs="Arial"/>
      </w:rPr>
    </w:lvl>
    <w:lvl w:ilvl="3" w:tentative="0">
      <w:start w:val="1"/>
      <w:numFmt w:val="decimal"/>
      <w:pStyle w:val="304"/>
      <w:lvlText w:val="%1.%2.%3.%4."/>
      <w:lvlJc w:val="left"/>
      <w:pPr>
        <w:tabs>
          <w:tab w:val="left" w:pos="964"/>
        </w:tabs>
        <w:ind w:left="964" w:hanging="964"/>
      </w:pPr>
      <w:rPr>
        <w:rFonts w:ascii="Arial" w:hAnsi="Arial" w:cs="Arial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BF735A"/>
    <w:multiLevelType w:val="multilevel"/>
    <w:tmpl w:val="49BF735A"/>
    <w:lvl w:ilvl="0" w:tentative="0">
      <w:start w:val="1"/>
      <w:numFmt w:val="bullet"/>
      <w:pStyle w:val="306"/>
      <w:lvlText w:val="§"/>
      <w:lvlJc w:val="left"/>
      <w:pPr>
        <w:tabs>
          <w:tab w:val="left" w:pos="1134"/>
        </w:tabs>
        <w:ind w:left="1134" w:hanging="567"/>
      </w:pPr>
      <w:rPr>
        <w:rFonts w:hint="default" w:ascii="Wingdings" w:hAnsi="Wingdings" w:cs="Arial"/>
      </w:rPr>
    </w:lvl>
    <w:lvl w:ilvl="1" w:tentative="0">
      <w:start w:val="1"/>
      <w:numFmt w:val="bullet"/>
      <w:lvlText w:val="§"/>
      <w:lvlJc w:val="left"/>
      <w:pPr>
        <w:tabs>
          <w:tab w:val="left" w:pos="1701"/>
        </w:tabs>
        <w:ind w:left="1701" w:hanging="567"/>
      </w:pPr>
      <w:rPr>
        <w:rFonts w:hint="default" w:ascii="Wingdings" w:hAnsi="Wingdings" w:cs="Arial"/>
      </w:rPr>
    </w:lvl>
    <w:lvl w:ilvl="2" w:tentative="0">
      <w:start w:val="1"/>
      <w:numFmt w:val="bullet"/>
      <w:lvlText w:val="§"/>
      <w:lvlJc w:val="left"/>
      <w:pPr>
        <w:tabs>
          <w:tab w:val="left" w:pos="2268"/>
        </w:tabs>
        <w:ind w:left="2268" w:hanging="567"/>
      </w:pPr>
      <w:rPr>
        <w:rFonts w:hint="default" w:ascii="Wingdings" w:hAnsi="Wingdings" w:cs="Arial"/>
      </w:rPr>
    </w:lvl>
    <w:lvl w:ilvl="3" w:tentative="0">
      <w:start w:val="1"/>
      <w:numFmt w:val="bullet"/>
      <w:lvlText w:val="§"/>
      <w:lvlJc w:val="left"/>
      <w:pPr>
        <w:tabs>
          <w:tab w:val="left" w:pos="2835"/>
        </w:tabs>
        <w:ind w:left="2835" w:hanging="567"/>
      </w:pPr>
      <w:rPr>
        <w:rFonts w:hint="default" w:ascii="Wingdings" w:hAnsi="Wingdings" w:cs="Arial"/>
      </w:rPr>
    </w:lvl>
    <w:lvl w:ilvl="4" w:tentative="0">
      <w:start w:val="1"/>
      <w:numFmt w:val="bullet"/>
      <w:lvlText w:val="§"/>
      <w:lvlJc w:val="left"/>
      <w:pPr>
        <w:tabs>
          <w:tab w:val="left" w:pos="3402"/>
        </w:tabs>
        <w:ind w:left="3402" w:hanging="567"/>
      </w:pPr>
      <w:rPr>
        <w:rFonts w:hint="default" w:ascii="Wingdings" w:hAnsi="Wingdings"/>
      </w:rPr>
    </w:lvl>
    <w:lvl w:ilvl="5" w:tentative="0">
      <w:start w:val="1"/>
      <w:numFmt w:val="bullet"/>
      <w:lvlText w:val="§"/>
      <w:lvlJc w:val="left"/>
      <w:pPr>
        <w:tabs>
          <w:tab w:val="left" w:pos="3969"/>
        </w:tabs>
        <w:ind w:left="3969" w:hanging="567"/>
      </w:pPr>
      <w:rPr>
        <w:rFonts w:hint="default" w:ascii="Wingdings" w:hAnsi="Wingdings"/>
      </w:rPr>
    </w:lvl>
    <w:lvl w:ilvl="6" w:tentative="0">
      <w:start w:val="1"/>
      <w:numFmt w:val="bullet"/>
      <w:lvlText w:val="§"/>
      <w:lvlJc w:val="left"/>
      <w:pPr>
        <w:tabs>
          <w:tab w:val="left" w:pos="4535"/>
        </w:tabs>
        <w:ind w:left="4535" w:hanging="566"/>
      </w:pPr>
      <w:rPr>
        <w:rFonts w:hint="default" w:ascii="Wingdings" w:hAnsi="Wingdings"/>
      </w:rPr>
    </w:lvl>
    <w:lvl w:ilvl="7" w:tentative="0">
      <w:start w:val="1"/>
      <w:numFmt w:val="bullet"/>
      <w:lvlText w:val="§"/>
      <w:lvlJc w:val="left"/>
      <w:pPr>
        <w:tabs>
          <w:tab w:val="left" w:pos="5102"/>
        </w:tabs>
        <w:ind w:left="5102" w:hanging="567"/>
      </w:pPr>
      <w:rPr>
        <w:rFonts w:hint="default" w:ascii="Wingdings" w:hAnsi="Wingdings"/>
      </w:rPr>
    </w:lvl>
    <w:lvl w:ilvl="8" w:tentative="0">
      <w:start w:val="1"/>
      <w:numFmt w:val="bullet"/>
      <w:lvlText w:val="§"/>
      <w:lvlJc w:val="left"/>
      <w:pPr>
        <w:tabs>
          <w:tab w:val="left" w:pos="5669"/>
        </w:tabs>
        <w:ind w:left="5669" w:hanging="567"/>
      </w:pPr>
      <w:rPr>
        <w:rFonts w:hint="default" w:ascii="Wingdings" w:hAnsi="Wingdings"/>
      </w:rPr>
    </w:lvl>
  </w:abstractNum>
  <w:abstractNum w:abstractNumId="14">
    <w:nsid w:val="5B9534B3"/>
    <w:multiLevelType w:val="multilevel"/>
    <w:tmpl w:val="5B9534B3"/>
    <w:lvl w:ilvl="0" w:tentative="0">
      <w:start w:val="1"/>
      <w:numFmt w:val="decimal"/>
      <w:pStyle w:val="282"/>
      <w:lvlText w:val="Annex %1"/>
      <w:lvlJc w:val="left"/>
      <w:pPr>
        <w:tabs>
          <w:tab w:val="left" w:pos="567"/>
        </w:tabs>
        <w:ind w:left="567" w:hanging="567"/>
      </w:pPr>
      <w:rPr>
        <w:rFonts w:ascii="Arial" w:hAnsi="Arial" w:cs="Arial"/>
      </w:rPr>
    </w:lvl>
    <w:lvl w:ilvl="1" w:tentative="0">
      <w:start w:val="1"/>
      <w:numFmt w:val="decimal"/>
      <w:lvlText w:val="Annex %2"/>
      <w:lvlJc w:val="left"/>
      <w:pPr>
        <w:tabs>
          <w:tab w:val="left" w:pos="1134"/>
        </w:tabs>
        <w:ind w:left="1134" w:hanging="567"/>
      </w:pPr>
      <w:rPr>
        <w:rFonts w:ascii="Arial" w:hAnsi="Arial" w:cs="Arial"/>
      </w:rPr>
    </w:lvl>
    <w:lvl w:ilvl="2" w:tentative="0">
      <w:start w:val="1"/>
      <w:numFmt w:val="decimal"/>
      <w:lvlText w:val="Annex %3"/>
      <w:lvlJc w:val="left"/>
      <w:pPr>
        <w:tabs>
          <w:tab w:val="left" w:pos="1701"/>
        </w:tabs>
        <w:ind w:left="1701" w:hanging="567"/>
      </w:pPr>
      <w:rPr>
        <w:rFonts w:ascii="Arial" w:hAnsi="Arial" w:cs="Arial"/>
      </w:rPr>
    </w:lvl>
    <w:lvl w:ilvl="3" w:tentative="0">
      <w:start w:val="1"/>
      <w:numFmt w:val="decimal"/>
      <w:lvlText w:val="Annex %4"/>
      <w:lvlJc w:val="left"/>
      <w:pPr>
        <w:tabs>
          <w:tab w:val="left" w:pos="2268"/>
        </w:tabs>
        <w:ind w:left="2268" w:hanging="567"/>
      </w:pPr>
      <w:rPr>
        <w:rFonts w:ascii="Arial" w:hAnsi="Arial" w:cs="Arial"/>
      </w:rPr>
    </w:lvl>
    <w:lvl w:ilvl="4" w:tentative="0">
      <w:start w:val="1"/>
      <w:numFmt w:val="decimal"/>
      <w:lvlText w:val="Annex %5"/>
      <w:lvlJc w:val="left"/>
      <w:pPr>
        <w:tabs>
          <w:tab w:val="left" w:pos="2835"/>
        </w:tabs>
        <w:ind w:left="2835" w:hanging="567"/>
      </w:pPr>
      <w:rPr>
        <w:rFonts w:ascii="Arial" w:hAnsi="Arial" w:cs="Arial"/>
      </w:rPr>
    </w:lvl>
    <w:lvl w:ilvl="5" w:tentative="0">
      <w:start w:val="1"/>
      <w:numFmt w:val="decimal"/>
      <w:lvlText w:val="Annex %6"/>
      <w:lvlJc w:val="left"/>
      <w:pPr>
        <w:tabs>
          <w:tab w:val="left" w:pos="3402"/>
        </w:tabs>
        <w:ind w:left="3402" w:hanging="567"/>
      </w:pPr>
      <w:rPr>
        <w:rFonts w:ascii="Arial" w:hAnsi="Arial" w:cs="Arial"/>
      </w:rPr>
    </w:lvl>
    <w:lvl w:ilvl="6" w:tentative="0">
      <w:start w:val="1"/>
      <w:numFmt w:val="decimal"/>
      <w:lvlText w:val="Annex %7"/>
      <w:lvlJc w:val="left"/>
      <w:pPr>
        <w:tabs>
          <w:tab w:val="left" w:pos="3969"/>
        </w:tabs>
        <w:ind w:left="3969" w:hanging="567"/>
      </w:pPr>
      <w:rPr>
        <w:rFonts w:ascii="Arial" w:hAnsi="Arial" w:cs="Arial"/>
      </w:rPr>
    </w:lvl>
    <w:lvl w:ilvl="7" w:tentative="0">
      <w:start w:val="1"/>
      <w:numFmt w:val="decimal"/>
      <w:lvlText w:val="Annex %8"/>
      <w:lvlJc w:val="left"/>
      <w:pPr>
        <w:tabs>
          <w:tab w:val="left" w:pos="4535"/>
        </w:tabs>
        <w:ind w:left="4535" w:hanging="566"/>
      </w:pPr>
      <w:rPr>
        <w:rFonts w:ascii="Arial" w:hAnsi="Arial" w:cs="Arial"/>
      </w:rPr>
    </w:lvl>
    <w:lvl w:ilvl="8" w:tentative="0">
      <w:start w:val="1"/>
      <w:numFmt w:val="decimal"/>
      <w:lvlText w:val="Annex %9"/>
      <w:lvlJc w:val="left"/>
      <w:pPr>
        <w:tabs>
          <w:tab w:val="left" w:pos="5102"/>
        </w:tabs>
        <w:ind w:left="5102" w:hanging="567"/>
      </w:pPr>
      <w:rPr>
        <w:rFonts w:ascii="Arial" w:hAnsi="Arial" w:cs="Arial"/>
      </w:rPr>
    </w:lvl>
  </w:abstractNum>
  <w:abstractNum w:abstractNumId="15">
    <w:nsid w:val="72AA3567"/>
    <w:multiLevelType w:val="multilevel"/>
    <w:tmpl w:val="72AA3567"/>
    <w:lvl w:ilvl="0" w:tentative="0">
      <w:start w:val="1"/>
      <w:numFmt w:val="decimal"/>
      <w:pStyle w:val="310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cs="Arial"/>
      </w:rPr>
    </w:lvl>
    <w:lvl w:ilvl="1" w:tentative="0">
      <w:start w:val="1"/>
      <w:numFmt w:val="decimal"/>
      <w:lvlText w:val="%2."/>
      <w:lvlJc w:val="left"/>
      <w:pPr>
        <w:tabs>
          <w:tab w:val="left" w:pos="964"/>
        </w:tabs>
        <w:ind w:left="964" w:hanging="397"/>
      </w:pPr>
      <w:rPr>
        <w:rFonts w:ascii="Arial" w:hAnsi="Arial" w:cs="Arial"/>
      </w:rPr>
    </w:lvl>
    <w:lvl w:ilvl="2" w:tentative="0">
      <w:start w:val="1"/>
      <w:numFmt w:val="decimal"/>
      <w:lvlText w:val="%3."/>
      <w:lvlJc w:val="left"/>
      <w:pPr>
        <w:tabs>
          <w:tab w:val="left" w:pos="1531"/>
        </w:tabs>
        <w:ind w:left="1531" w:hanging="397"/>
      </w:pPr>
      <w:rPr>
        <w:rFonts w:ascii="Arial" w:hAnsi="Arial" w:cs="Arial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397"/>
      </w:pPr>
      <w:rPr>
        <w:rFonts w:ascii="Arial" w:hAnsi="Arial" w:cs="Arial"/>
      </w:rPr>
    </w:lvl>
    <w:lvl w:ilvl="4" w:tentative="0">
      <w:start w:val="1"/>
      <w:numFmt w:val="decimal"/>
      <w:lvlText w:val="%5."/>
      <w:lvlJc w:val="left"/>
      <w:pPr>
        <w:tabs>
          <w:tab w:val="left" w:pos="2665"/>
        </w:tabs>
        <w:ind w:left="2665" w:hanging="397"/>
      </w:pPr>
      <w:rPr>
        <w:rFonts w:ascii="Arial" w:hAnsi="Arial" w:cs="Arial"/>
      </w:rPr>
    </w:lvl>
    <w:lvl w:ilvl="5" w:tentative="0">
      <w:start w:val="1"/>
      <w:numFmt w:val="decimal"/>
      <w:lvlText w:val="%6."/>
      <w:lvlJc w:val="left"/>
      <w:pPr>
        <w:tabs>
          <w:tab w:val="left" w:pos="3231"/>
        </w:tabs>
        <w:ind w:left="3231" w:hanging="396"/>
      </w:pPr>
      <w:rPr>
        <w:rFonts w:ascii="Arial" w:hAnsi="Arial" w:cs="Arial"/>
      </w:rPr>
    </w:lvl>
    <w:lvl w:ilvl="6" w:tentative="0">
      <w:start w:val="1"/>
      <w:numFmt w:val="decimal"/>
      <w:lvlText w:val="%7."/>
      <w:lvlJc w:val="left"/>
      <w:pPr>
        <w:tabs>
          <w:tab w:val="left" w:pos="3798"/>
        </w:tabs>
        <w:ind w:left="3798" w:hanging="396"/>
      </w:pPr>
      <w:rPr>
        <w:rFonts w:ascii="Arial" w:hAnsi="Arial" w:cs="Arial"/>
      </w:rPr>
    </w:lvl>
    <w:lvl w:ilvl="7" w:tentative="0">
      <w:start w:val="1"/>
      <w:numFmt w:val="decimal"/>
      <w:lvlText w:val="%8."/>
      <w:lvlJc w:val="left"/>
      <w:pPr>
        <w:tabs>
          <w:tab w:val="left" w:pos="4365"/>
        </w:tabs>
        <w:ind w:left="4365" w:hanging="396"/>
      </w:pPr>
      <w:rPr>
        <w:rFonts w:ascii="Arial" w:hAnsi="Arial" w:cs="Arial"/>
      </w:rPr>
    </w:lvl>
    <w:lvl w:ilvl="8" w:tentative="0">
      <w:start w:val="1"/>
      <w:numFmt w:val="decimal"/>
      <w:lvlText w:val="%9."/>
      <w:lvlJc w:val="left"/>
      <w:pPr>
        <w:tabs>
          <w:tab w:val="left" w:pos="4932"/>
        </w:tabs>
        <w:ind w:left="4932" w:hanging="397"/>
      </w:pPr>
      <w:rPr>
        <w:rFonts w:ascii="Arial" w:hAnsi="Arial" w:cs="Arial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true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3B"/>
    <w:rsid w:val="000776BA"/>
    <w:rsid w:val="000A6062"/>
    <w:rsid w:val="000B1A10"/>
    <w:rsid w:val="000D0D76"/>
    <w:rsid w:val="00105FE1"/>
    <w:rsid w:val="0011425C"/>
    <w:rsid w:val="00120533"/>
    <w:rsid w:val="00120F8C"/>
    <w:rsid w:val="00121DD7"/>
    <w:rsid w:val="0015012F"/>
    <w:rsid w:val="0017275F"/>
    <w:rsid w:val="00176E3F"/>
    <w:rsid w:val="001956A7"/>
    <w:rsid w:val="001A1F05"/>
    <w:rsid w:val="001A2F3B"/>
    <w:rsid w:val="00241DEB"/>
    <w:rsid w:val="002465E7"/>
    <w:rsid w:val="00246D7F"/>
    <w:rsid w:val="0026416D"/>
    <w:rsid w:val="00277B66"/>
    <w:rsid w:val="00287321"/>
    <w:rsid w:val="002B7EA0"/>
    <w:rsid w:val="002C4628"/>
    <w:rsid w:val="002F53DF"/>
    <w:rsid w:val="002F6131"/>
    <w:rsid w:val="00325731"/>
    <w:rsid w:val="003513DF"/>
    <w:rsid w:val="0036467A"/>
    <w:rsid w:val="003C024E"/>
    <w:rsid w:val="003D1601"/>
    <w:rsid w:val="003F71F4"/>
    <w:rsid w:val="004061BE"/>
    <w:rsid w:val="004A1CF6"/>
    <w:rsid w:val="004C75A6"/>
    <w:rsid w:val="004E1DDB"/>
    <w:rsid w:val="0054496A"/>
    <w:rsid w:val="005E4A12"/>
    <w:rsid w:val="00612892"/>
    <w:rsid w:val="00691EF9"/>
    <w:rsid w:val="00695584"/>
    <w:rsid w:val="006A58C1"/>
    <w:rsid w:val="006E0220"/>
    <w:rsid w:val="007043C1"/>
    <w:rsid w:val="00721197"/>
    <w:rsid w:val="00754457"/>
    <w:rsid w:val="007564FB"/>
    <w:rsid w:val="00781D94"/>
    <w:rsid w:val="007B5E21"/>
    <w:rsid w:val="00821F46"/>
    <w:rsid w:val="0083544C"/>
    <w:rsid w:val="008422B9"/>
    <w:rsid w:val="008805B5"/>
    <w:rsid w:val="00885C88"/>
    <w:rsid w:val="008A21F4"/>
    <w:rsid w:val="008A6B7E"/>
    <w:rsid w:val="009347D1"/>
    <w:rsid w:val="0093629C"/>
    <w:rsid w:val="00993DEA"/>
    <w:rsid w:val="009A1A5E"/>
    <w:rsid w:val="00A002FB"/>
    <w:rsid w:val="00A52D0A"/>
    <w:rsid w:val="00AE4716"/>
    <w:rsid w:val="00AE4DC5"/>
    <w:rsid w:val="00AF4982"/>
    <w:rsid w:val="00B061FE"/>
    <w:rsid w:val="00B263E5"/>
    <w:rsid w:val="00B41044"/>
    <w:rsid w:val="00B41DC1"/>
    <w:rsid w:val="00BD639D"/>
    <w:rsid w:val="00BE1B70"/>
    <w:rsid w:val="00BF649C"/>
    <w:rsid w:val="00C47AFF"/>
    <w:rsid w:val="00C96402"/>
    <w:rsid w:val="00D10A66"/>
    <w:rsid w:val="00D702FF"/>
    <w:rsid w:val="00DB5F17"/>
    <w:rsid w:val="00DC7EC9"/>
    <w:rsid w:val="00DD5C85"/>
    <w:rsid w:val="00DD65C2"/>
    <w:rsid w:val="00DF2DF5"/>
    <w:rsid w:val="00E20E92"/>
    <w:rsid w:val="00E234C1"/>
    <w:rsid w:val="00E32DDF"/>
    <w:rsid w:val="00EB293F"/>
    <w:rsid w:val="00EB3D7D"/>
    <w:rsid w:val="00EE3CE9"/>
    <w:rsid w:val="00EF266D"/>
    <w:rsid w:val="00EF6CD7"/>
    <w:rsid w:val="00F57DE9"/>
    <w:rsid w:val="00F90F49"/>
    <w:rsid w:val="00FB2336"/>
    <w:rsid w:val="00FC0149"/>
    <w:rsid w:val="2ACD189A"/>
    <w:rsid w:val="4D6B349C"/>
    <w:rsid w:val="7F9FEA87"/>
    <w:rsid w:val="7FDBFB50"/>
    <w:rsid w:val="A83F8AC2"/>
    <w:rsid w:val="BFFDADF9"/>
    <w:rsid w:val="F9EA509E"/>
    <w:rsid w:val="FDFB623E"/>
    <w:rsid w:val="FFBFABBC"/>
    <w:rsid w:val="FFEFD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nhideWhenUsed="0" w:uiPriority="99" w:name="Hyperlink"/>
    <w:lsdException w:qFormat="1" w:uiPriority="99" w:name="FollowedHyperlink"/>
    <w:lsdException w:qFormat="1" w:unhideWhenUsed="0" w:uiPriority="22" w:name="Strong"/>
    <w:lsdException w:qFormat="1" w:unhideWhenUsed="0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nhideWhenUsed="0" w:uiPriority="59" w:name="Table Grid"/>
    <w:lsdException w:qFormat="1" w:uiPriority="99" w:name="Table Theme"/>
    <w:lsdException w:qFormat="1" w:unhideWhenUsed="0" w:uiPriority="99" w:name="Placeholder Text"/>
    <w:lsdException w:qFormat="1" w:unhideWhenUsed="0" w:uiPriority="1" w:name="No Spacing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nhideWhenUsed="0" w:uiPriority="34" w:name="List Paragraph"/>
    <w:lsdException w:qFormat="1" w:unhideWhenUsed="0" w:uiPriority="29" w:name="Quote"/>
    <w:lsdException w:qFormat="1" w:unhideWhenUsed="0" w:uiPriority="30" w:name="Intense Quote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semiHidden/>
    <w:qFormat/>
    <w:uiPriority w:val="0"/>
    <w:pPr>
      <w:suppressAutoHyphens/>
    </w:pPr>
    <w:rPr>
      <w:rFonts w:ascii="Arial" w:hAnsi="Arial" w:cs="Arial" w:eastAsiaTheme="minorEastAsia"/>
      <w:sz w:val="24"/>
      <w:szCs w:val="24"/>
      <w:lang w:val="en-GB" w:eastAsia="en-GB" w:bidi="ar-SA"/>
    </w:rPr>
  </w:style>
  <w:style w:type="paragraph" w:styleId="3">
    <w:name w:val="heading 1"/>
    <w:basedOn w:val="1"/>
    <w:next w:val="1"/>
    <w:link w:val="314"/>
    <w:semiHidden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475C6B" w:themeColor="accent1" w:themeShade="BF"/>
      <w:sz w:val="32"/>
      <w:szCs w:val="32"/>
    </w:rPr>
  </w:style>
  <w:style w:type="paragraph" w:styleId="4">
    <w:name w:val="heading 2"/>
    <w:basedOn w:val="1"/>
    <w:next w:val="1"/>
    <w:link w:val="284"/>
    <w:semiHidden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475C6B" w:themeColor="accent1" w:themeShade="BF"/>
      <w:sz w:val="26"/>
      <w:szCs w:val="26"/>
    </w:rPr>
  </w:style>
  <w:style w:type="paragraph" w:styleId="5">
    <w:name w:val="heading 3"/>
    <w:basedOn w:val="1"/>
    <w:next w:val="1"/>
    <w:link w:val="285"/>
    <w:semiHidden/>
    <w:unhideWhenUsed/>
    <w:qFormat/>
    <w:uiPriority w:val="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  <w:color w:val="303E48" w:themeColor="accent1" w:themeShade="80"/>
    </w:rPr>
  </w:style>
  <w:style w:type="paragraph" w:styleId="6">
    <w:name w:val="heading 4"/>
    <w:basedOn w:val="1"/>
    <w:next w:val="1"/>
    <w:link w:val="286"/>
    <w:semiHidden/>
    <w:unhideWhenUsed/>
    <w:qFormat/>
    <w:uiPriority w:val="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475C6B" w:themeColor="accent1" w:themeShade="BF"/>
    </w:rPr>
  </w:style>
  <w:style w:type="paragraph" w:styleId="7">
    <w:name w:val="heading 5"/>
    <w:basedOn w:val="1"/>
    <w:next w:val="1"/>
    <w:link w:val="287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475C6B" w:themeColor="accent1" w:themeShade="BF"/>
    </w:rPr>
  </w:style>
  <w:style w:type="paragraph" w:styleId="8">
    <w:name w:val="heading 6"/>
    <w:basedOn w:val="1"/>
    <w:next w:val="1"/>
    <w:link w:val="288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303E48" w:themeColor="accent1" w:themeShade="80"/>
    </w:rPr>
  </w:style>
  <w:style w:type="paragraph" w:styleId="9">
    <w:name w:val="heading 7"/>
    <w:basedOn w:val="1"/>
    <w:next w:val="1"/>
    <w:link w:val="289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303E48" w:themeColor="accent1" w:themeShade="80"/>
    </w:rPr>
  </w:style>
  <w:style w:type="paragraph" w:styleId="10">
    <w:name w:val="heading 8"/>
    <w:basedOn w:val="1"/>
    <w:next w:val="1"/>
    <w:link w:val="290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1">
    <w:name w:val="heading 9"/>
    <w:basedOn w:val="1"/>
    <w:next w:val="1"/>
    <w:link w:val="291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1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438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Arial" w:eastAsiaTheme="minorEastAsia"/>
      <w:lang w:val="en-GB" w:eastAsia="en-GB" w:bidi="ar-SA"/>
    </w:rPr>
  </w:style>
  <w:style w:type="paragraph" w:styleId="12">
    <w:name w:val="List 3"/>
    <w:basedOn w:val="1"/>
    <w:semiHidden/>
    <w:unhideWhenUsed/>
    <w:qFormat/>
    <w:uiPriority w:val="99"/>
    <w:pPr>
      <w:ind w:left="849" w:hanging="283"/>
      <w:contextualSpacing/>
    </w:pPr>
  </w:style>
  <w:style w:type="paragraph" w:styleId="13">
    <w:name w:val="toc 7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14">
    <w:name w:val="List Number 2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table of authorities"/>
    <w:basedOn w:val="1"/>
    <w:next w:val="1"/>
    <w:semiHidden/>
    <w:unhideWhenUsed/>
    <w:qFormat/>
    <w:uiPriority w:val="99"/>
    <w:pPr>
      <w:ind w:left="240" w:hanging="240"/>
    </w:pPr>
  </w:style>
  <w:style w:type="paragraph" w:styleId="16">
    <w:name w:val="Note Heading"/>
    <w:basedOn w:val="1"/>
    <w:next w:val="1"/>
    <w:link w:val="442"/>
    <w:semiHidden/>
    <w:unhideWhenUsed/>
    <w:qFormat/>
    <w:uiPriority w:val="99"/>
  </w:style>
  <w:style w:type="paragraph" w:styleId="17">
    <w:name w:val="List Bullet 4"/>
    <w:basedOn w:val="1"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99"/>
    <w:pPr>
      <w:ind w:left="1920" w:hanging="240"/>
    </w:pPr>
  </w:style>
  <w:style w:type="paragraph" w:styleId="19">
    <w:name w:val="E-mail Signature"/>
    <w:basedOn w:val="1"/>
    <w:link w:val="330"/>
    <w:semiHidden/>
    <w:unhideWhenUsed/>
    <w:qFormat/>
    <w:uiPriority w:val="99"/>
  </w:style>
  <w:style w:type="paragraph" w:styleId="20">
    <w:name w:val="List Number"/>
    <w:basedOn w:val="1"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21">
    <w:name w:val="Normal Indent"/>
    <w:basedOn w:val="1"/>
    <w:semiHidden/>
    <w:unhideWhenUsed/>
    <w:qFormat/>
    <w:uiPriority w:val="99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35"/>
    <w:pPr>
      <w:spacing w:after="200"/>
    </w:pPr>
    <w:rPr>
      <w:i/>
      <w:iCs/>
      <w:color w:val="BE0F05" w:themeColor="text2"/>
      <w:sz w:val="18"/>
      <w:szCs w:val="18"/>
      <w14:textFill>
        <w14:solidFill>
          <w14:schemeClr w14:val="tx2"/>
        </w14:solidFill>
      </w14:textFill>
    </w:rPr>
  </w:style>
  <w:style w:type="paragraph" w:styleId="23">
    <w:name w:val="index 5"/>
    <w:basedOn w:val="1"/>
    <w:next w:val="1"/>
    <w:semiHidden/>
    <w:unhideWhenUsed/>
    <w:qFormat/>
    <w:uiPriority w:val="99"/>
    <w:pPr>
      <w:ind w:left="1200" w:hanging="240"/>
    </w:pPr>
  </w:style>
  <w:style w:type="paragraph" w:styleId="24">
    <w:name w:val="List Bullet"/>
    <w:basedOn w:val="1"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25">
    <w:name w:val="envelope address"/>
    <w:basedOn w:val="1"/>
    <w:semiHidden/>
    <w:unhideWhenUsed/>
    <w:qFormat/>
    <w:uiPriority w:val="99"/>
    <w:pPr>
      <w:framePr w:w="7920" w:h="1980" w:hRule="exact" w:hSpace="180" w:wrap="auto" w:vAnchor="margin" w:hAnchor="page" w:xAlign="center" w:yAlign="bottom"/>
      <w:ind w:left="2880"/>
    </w:pPr>
    <w:rPr>
      <w:rFonts w:asciiTheme="majorHAnsi" w:hAnsiTheme="majorHAnsi" w:eastAsiaTheme="majorEastAsia" w:cstheme="majorBidi"/>
    </w:rPr>
  </w:style>
  <w:style w:type="paragraph" w:styleId="26">
    <w:name w:val="Document Map"/>
    <w:basedOn w:val="1"/>
    <w:link w:val="329"/>
    <w:semiHidden/>
    <w:unhideWhenUsed/>
    <w:qFormat/>
    <w:uiPriority w:val="99"/>
    <w:rPr>
      <w:rFonts w:ascii="Segoe UI" w:hAnsi="Segoe UI" w:cs="Segoe UI"/>
      <w:sz w:val="16"/>
      <w:szCs w:val="16"/>
    </w:rPr>
  </w:style>
  <w:style w:type="paragraph" w:styleId="27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28">
    <w:name w:val="annotation text"/>
    <w:basedOn w:val="1"/>
    <w:link w:val="326"/>
    <w:semiHidden/>
    <w:unhideWhenUsed/>
    <w:qFormat/>
    <w:uiPriority w:val="99"/>
    <w:rPr>
      <w:sz w:val="20"/>
      <w:szCs w:val="20"/>
    </w:rPr>
  </w:style>
  <w:style w:type="paragraph" w:styleId="29">
    <w:name w:val="index 6"/>
    <w:basedOn w:val="1"/>
    <w:next w:val="1"/>
    <w:semiHidden/>
    <w:unhideWhenUsed/>
    <w:qFormat/>
    <w:uiPriority w:val="99"/>
    <w:pPr>
      <w:ind w:left="1440" w:hanging="240"/>
    </w:pPr>
  </w:style>
  <w:style w:type="paragraph" w:styleId="30">
    <w:name w:val="Salutation"/>
    <w:basedOn w:val="1"/>
    <w:next w:val="1"/>
    <w:link w:val="452"/>
    <w:semiHidden/>
    <w:unhideWhenUsed/>
    <w:qFormat/>
    <w:uiPriority w:val="99"/>
  </w:style>
  <w:style w:type="paragraph" w:styleId="31">
    <w:name w:val="Body Text 3"/>
    <w:basedOn w:val="1"/>
    <w:link w:val="318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325"/>
    <w:semiHidden/>
    <w:unhideWhenUsed/>
    <w:qFormat/>
    <w:uiPriority w:val="99"/>
    <w:pPr>
      <w:ind w:left="4252"/>
    </w:pPr>
  </w:style>
  <w:style w:type="paragraph" w:styleId="33">
    <w:name w:val="List Bullet 3"/>
    <w:basedOn w:val="1"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34">
    <w:name w:val="Body Text"/>
    <w:basedOn w:val="1"/>
    <w:link w:val="316"/>
    <w:semiHidden/>
    <w:unhideWhenUsed/>
    <w:qFormat/>
    <w:uiPriority w:val="99"/>
    <w:pPr>
      <w:spacing w:after="120"/>
    </w:pPr>
  </w:style>
  <w:style w:type="paragraph" w:styleId="35">
    <w:name w:val="Body Text Indent"/>
    <w:basedOn w:val="1"/>
    <w:link w:val="320"/>
    <w:semiHidden/>
    <w:unhideWhenUsed/>
    <w:qFormat/>
    <w:uiPriority w:val="99"/>
    <w:pPr>
      <w:spacing w:after="120"/>
      <w:ind w:left="283"/>
    </w:pPr>
  </w:style>
  <w:style w:type="paragraph" w:styleId="36">
    <w:name w:val="List Number 3"/>
    <w:basedOn w:val="1"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37">
    <w:name w:val="List 2"/>
    <w:basedOn w:val="1"/>
    <w:semiHidden/>
    <w:unhideWhenUsed/>
    <w:qFormat/>
    <w:uiPriority w:val="99"/>
    <w:pPr>
      <w:ind w:left="566" w:hanging="283"/>
      <w:contextualSpacing/>
    </w:pPr>
  </w:style>
  <w:style w:type="paragraph" w:styleId="38">
    <w:name w:val="List Continue"/>
    <w:basedOn w:val="1"/>
    <w:semiHidden/>
    <w:unhideWhenUsed/>
    <w:qFormat/>
    <w:uiPriority w:val="99"/>
    <w:pPr>
      <w:spacing w:after="120"/>
      <w:ind w:left="283"/>
      <w:contextualSpacing/>
    </w:pPr>
  </w:style>
  <w:style w:type="paragraph" w:styleId="39">
    <w:name w:val="Block Text"/>
    <w:basedOn w:val="1"/>
    <w:semiHidden/>
    <w:unhideWhenUsed/>
    <w:qFormat/>
    <w:uiPriority w:val="99"/>
    <w:pPr>
      <w:pBdr>
        <w:top w:val="single" w:color="5F7B8F" w:themeColor="accent1" w:sz="2" w:space="10"/>
        <w:left w:val="single" w:color="5F7B8F" w:themeColor="accent1" w:sz="2" w:space="10"/>
        <w:bottom w:val="single" w:color="5F7B8F" w:themeColor="accent1" w:sz="2" w:space="10"/>
        <w:right w:val="single" w:color="5F7B8F" w:themeColor="accent1" w:sz="2" w:space="10"/>
      </w:pBdr>
      <w:ind w:left="1152" w:right="1152"/>
    </w:pPr>
    <w:rPr>
      <w:rFonts w:asciiTheme="minorHAnsi" w:hAnsiTheme="minorHAnsi" w:cstheme="minorBidi"/>
      <w:i/>
      <w:iCs/>
      <w:color w:val="5F7B8F" w:themeColor="accent1"/>
      <w14:textFill>
        <w14:solidFill>
          <w14:schemeClr w14:val="accent1"/>
        </w14:solidFill>
      </w14:textFill>
    </w:rPr>
  </w:style>
  <w:style w:type="paragraph" w:styleId="40">
    <w:name w:val="List Bullet 2"/>
    <w:basedOn w:val="1"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41">
    <w:name w:val="HTML Address"/>
    <w:basedOn w:val="1"/>
    <w:link w:val="383"/>
    <w:semiHidden/>
    <w:unhideWhenUsed/>
    <w:qFormat/>
    <w:uiPriority w:val="99"/>
    <w:rPr>
      <w:i/>
      <w:iCs/>
    </w:rPr>
  </w:style>
  <w:style w:type="paragraph" w:styleId="42">
    <w:name w:val="index 4"/>
    <w:basedOn w:val="1"/>
    <w:next w:val="1"/>
    <w:semiHidden/>
    <w:unhideWhenUsed/>
    <w:qFormat/>
    <w:uiPriority w:val="99"/>
    <w:pPr>
      <w:ind w:left="960" w:hanging="240"/>
    </w:pPr>
  </w:style>
  <w:style w:type="paragraph" w:styleId="43">
    <w:name w:val="toc 5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44">
    <w:name w:val="toc 3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45">
    <w:name w:val="Plain Text"/>
    <w:basedOn w:val="1"/>
    <w:link w:val="449"/>
    <w:semiHidden/>
    <w:unhideWhenUsed/>
    <w:qFormat/>
    <w:uiPriority w:val="99"/>
    <w:rPr>
      <w:rFonts w:ascii="Consolas" w:hAnsi="Consolas"/>
      <w:sz w:val="21"/>
      <w:szCs w:val="21"/>
    </w:rPr>
  </w:style>
  <w:style w:type="paragraph" w:styleId="46">
    <w:name w:val="List Bullet 5"/>
    <w:basedOn w:val="1"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47">
    <w:name w:val="List Number 4"/>
    <w:basedOn w:val="1"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48">
    <w:name w:val="toc 8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49">
    <w:name w:val="index 3"/>
    <w:basedOn w:val="1"/>
    <w:next w:val="1"/>
    <w:semiHidden/>
    <w:unhideWhenUsed/>
    <w:qFormat/>
    <w:uiPriority w:val="99"/>
    <w:pPr>
      <w:ind w:left="720" w:hanging="240"/>
    </w:pPr>
  </w:style>
  <w:style w:type="paragraph" w:styleId="50">
    <w:name w:val="Date"/>
    <w:basedOn w:val="1"/>
    <w:next w:val="1"/>
    <w:link w:val="328"/>
    <w:semiHidden/>
    <w:unhideWhenUsed/>
    <w:qFormat/>
    <w:uiPriority w:val="99"/>
  </w:style>
  <w:style w:type="paragraph" w:styleId="51">
    <w:name w:val="Body Text Indent 2"/>
    <w:basedOn w:val="1"/>
    <w:link w:val="322"/>
    <w:semiHidden/>
    <w:unhideWhenUsed/>
    <w:qFormat/>
    <w:uiPriority w:val="99"/>
    <w:pPr>
      <w:spacing w:after="120" w:line="480" w:lineRule="auto"/>
      <w:ind w:left="283"/>
    </w:pPr>
  </w:style>
  <w:style w:type="paragraph" w:styleId="52">
    <w:name w:val="endnote text"/>
    <w:basedOn w:val="1"/>
    <w:link w:val="331"/>
    <w:semiHidden/>
    <w:unhideWhenUsed/>
    <w:qFormat/>
    <w:uiPriority w:val="99"/>
    <w:rPr>
      <w:sz w:val="20"/>
      <w:szCs w:val="20"/>
    </w:rPr>
  </w:style>
  <w:style w:type="paragraph" w:styleId="53">
    <w:name w:val="List Continue 5"/>
    <w:basedOn w:val="1"/>
    <w:semiHidden/>
    <w:unhideWhenUsed/>
    <w:qFormat/>
    <w:uiPriority w:val="99"/>
    <w:pPr>
      <w:spacing w:after="120"/>
      <w:ind w:left="1415"/>
      <w:contextualSpacing/>
    </w:pPr>
  </w:style>
  <w:style w:type="paragraph" w:styleId="54">
    <w:name w:val="Balloon Text"/>
    <w:basedOn w:val="1"/>
    <w:link w:val="26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5">
    <w:name w:val="footer"/>
    <w:basedOn w:val="1"/>
    <w:link w:val="250"/>
    <w:unhideWhenUsed/>
    <w:qFormat/>
    <w:uiPriority w:val="99"/>
    <w:pPr>
      <w:tabs>
        <w:tab w:val="center" w:pos="4513"/>
        <w:tab w:val="right" w:pos="9026"/>
      </w:tabs>
      <w:suppressAutoHyphens w:val="0"/>
    </w:pPr>
    <w:rPr>
      <w:rFonts w:ascii="Times New Roman" w:hAnsi="Times New Roman" w:cs="Times New Roman"/>
    </w:rPr>
  </w:style>
  <w:style w:type="paragraph" w:styleId="56">
    <w:name w:val="envelope return"/>
    <w:basedOn w:val="1"/>
    <w:semiHidden/>
    <w:unhideWhenUsed/>
    <w:qFormat/>
    <w:uiPriority w:val="99"/>
    <w:rPr>
      <w:rFonts w:asciiTheme="majorHAnsi" w:hAnsiTheme="majorHAnsi" w:eastAsiaTheme="majorEastAsia" w:cstheme="majorBidi"/>
      <w:sz w:val="20"/>
      <w:szCs w:val="20"/>
    </w:rPr>
  </w:style>
  <w:style w:type="paragraph" w:styleId="57">
    <w:name w:val="header"/>
    <w:basedOn w:val="1"/>
    <w:link w:val="249"/>
    <w:semiHidden/>
    <w:unhideWhenUsed/>
    <w:qFormat/>
    <w:uiPriority w:val="99"/>
    <w:pPr>
      <w:tabs>
        <w:tab w:val="center" w:pos="4513"/>
        <w:tab w:val="right" w:pos="9026"/>
      </w:tabs>
      <w:suppressAutoHyphens w:val="0"/>
    </w:pPr>
    <w:rPr>
      <w:rFonts w:ascii="Times New Roman" w:hAnsi="Times New Roman" w:cs="Times New Roman"/>
    </w:rPr>
  </w:style>
  <w:style w:type="paragraph" w:styleId="58">
    <w:name w:val="Signature"/>
    <w:basedOn w:val="1"/>
    <w:link w:val="453"/>
    <w:semiHidden/>
    <w:unhideWhenUsed/>
    <w:qFormat/>
    <w:uiPriority w:val="99"/>
    <w:pPr>
      <w:ind w:left="4252"/>
    </w:pPr>
  </w:style>
  <w:style w:type="paragraph" w:styleId="59">
    <w:name w:val="toc 1"/>
    <w:basedOn w:val="1"/>
    <w:next w:val="1"/>
    <w:semiHidden/>
    <w:unhideWhenUsed/>
    <w:qFormat/>
    <w:uiPriority w:val="39"/>
    <w:pPr>
      <w:tabs>
        <w:tab w:val="right" w:pos="9638"/>
      </w:tabs>
      <w:spacing w:before="360" w:after="120"/>
    </w:pPr>
    <w:rPr>
      <w:b/>
    </w:rPr>
  </w:style>
  <w:style w:type="paragraph" w:styleId="60">
    <w:name w:val="List Continue 4"/>
    <w:basedOn w:val="1"/>
    <w:semiHidden/>
    <w:unhideWhenUsed/>
    <w:qFormat/>
    <w:uiPriority w:val="99"/>
    <w:pPr>
      <w:spacing w:after="120"/>
      <w:ind w:left="1132"/>
      <w:contextualSpacing/>
    </w:pPr>
  </w:style>
  <w:style w:type="paragraph" w:styleId="61">
    <w:name w:val="toc 4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62">
    <w:name w:val="index heading"/>
    <w:basedOn w:val="1"/>
    <w:next w:val="63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semiHidden/>
    <w:unhideWhenUsed/>
    <w:qFormat/>
    <w:uiPriority w:val="99"/>
    <w:pPr>
      <w:ind w:left="240" w:hanging="240"/>
    </w:pPr>
  </w:style>
  <w:style w:type="paragraph" w:styleId="64">
    <w:name w:val="Subtitle"/>
    <w:basedOn w:val="1"/>
    <w:next w:val="1"/>
    <w:link w:val="456"/>
    <w:semiHidden/>
    <w:qFormat/>
    <w:uiPriority w:val="11"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5">
    <w:name w:val="List Number 5"/>
    <w:basedOn w:val="1"/>
    <w:semiHidden/>
    <w:unhideWhenUsed/>
    <w:qFormat/>
    <w:uiPriority w:val="99"/>
    <w:pPr>
      <w:numPr>
        <w:ilvl w:val="0"/>
        <w:numId w:val="11"/>
      </w:numPr>
      <w:contextualSpacing/>
    </w:pPr>
  </w:style>
  <w:style w:type="paragraph" w:styleId="66">
    <w:name w:val="List"/>
    <w:basedOn w:val="1"/>
    <w:semiHidden/>
    <w:unhideWhenUsed/>
    <w:qFormat/>
    <w:uiPriority w:val="99"/>
    <w:pPr>
      <w:ind w:left="283" w:hanging="283"/>
      <w:contextualSpacing/>
    </w:pPr>
  </w:style>
  <w:style w:type="paragraph" w:styleId="67">
    <w:name w:val="footnote text"/>
    <w:basedOn w:val="1"/>
    <w:link w:val="332"/>
    <w:semiHidden/>
    <w:unhideWhenUsed/>
    <w:qFormat/>
    <w:uiPriority w:val="99"/>
    <w:rPr>
      <w:sz w:val="20"/>
      <w:szCs w:val="20"/>
    </w:rPr>
  </w:style>
  <w:style w:type="paragraph" w:styleId="68">
    <w:name w:val="toc 6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69">
    <w:name w:val="List 5"/>
    <w:basedOn w:val="1"/>
    <w:semiHidden/>
    <w:unhideWhenUsed/>
    <w:qFormat/>
    <w:uiPriority w:val="99"/>
    <w:pPr>
      <w:ind w:left="1415" w:hanging="283"/>
      <w:contextualSpacing/>
    </w:pPr>
  </w:style>
  <w:style w:type="paragraph" w:styleId="70">
    <w:name w:val="Body Text Indent 3"/>
    <w:basedOn w:val="1"/>
    <w:link w:val="323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71">
    <w:name w:val="index 7"/>
    <w:basedOn w:val="1"/>
    <w:next w:val="1"/>
    <w:semiHidden/>
    <w:unhideWhenUsed/>
    <w:qFormat/>
    <w:uiPriority w:val="99"/>
    <w:pPr>
      <w:ind w:left="1680" w:hanging="240"/>
    </w:pPr>
  </w:style>
  <w:style w:type="paragraph" w:styleId="72">
    <w:name w:val="index 9"/>
    <w:basedOn w:val="1"/>
    <w:next w:val="1"/>
    <w:semiHidden/>
    <w:unhideWhenUsed/>
    <w:qFormat/>
    <w:uiPriority w:val="99"/>
    <w:pPr>
      <w:ind w:left="2160" w:hanging="240"/>
    </w:pPr>
  </w:style>
  <w:style w:type="paragraph" w:styleId="73">
    <w:name w:val="table of figures"/>
    <w:basedOn w:val="1"/>
    <w:next w:val="1"/>
    <w:semiHidden/>
    <w:unhideWhenUsed/>
    <w:qFormat/>
    <w:uiPriority w:val="99"/>
  </w:style>
  <w:style w:type="paragraph" w:styleId="74">
    <w:name w:val="toc 2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75">
    <w:name w:val="toc 9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76">
    <w:name w:val="Body Text 2"/>
    <w:basedOn w:val="1"/>
    <w:link w:val="317"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semiHidden/>
    <w:unhideWhenUsed/>
    <w:qFormat/>
    <w:uiPriority w:val="99"/>
    <w:pPr>
      <w:ind w:left="1132" w:hanging="283"/>
      <w:contextualSpacing/>
    </w:pPr>
  </w:style>
  <w:style w:type="paragraph" w:styleId="78">
    <w:name w:val="List Continue 2"/>
    <w:basedOn w:val="1"/>
    <w:semiHidden/>
    <w:unhideWhenUsed/>
    <w:qFormat/>
    <w:uiPriority w:val="99"/>
    <w:pPr>
      <w:spacing w:after="120"/>
      <w:ind w:left="566"/>
      <w:contextualSpacing/>
    </w:pPr>
  </w:style>
  <w:style w:type="paragraph" w:styleId="79">
    <w:name w:val="Message Header"/>
    <w:basedOn w:val="1"/>
    <w:link w:val="440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paragraph" w:styleId="80">
    <w:name w:val="HTML Preformatted"/>
    <w:basedOn w:val="1"/>
    <w:link w:val="384"/>
    <w:semiHidden/>
    <w:unhideWhenUsed/>
    <w:qFormat/>
    <w:uiPriority w:val="99"/>
    <w:rPr>
      <w:rFonts w:ascii="Consolas" w:hAnsi="Consolas"/>
      <w:sz w:val="20"/>
      <w:szCs w:val="20"/>
    </w:rPr>
  </w:style>
  <w:style w:type="paragraph" w:styleId="81">
    <w:name w:val="Normal (Web)"/>
    <w:basedOn w:val="1"/>
    <w:semiHidden/>
    <w:unhideWhenUsed/>
    <w:qFormat/>
    <w:uiPriority w:val="99"/>
    <w:rPr>
      <w:rFonts w:ascii="Times New Roman" w:hAnsi="Times New Roman" w:cs="Times New Roman"/>
    </w:rPr>
  </w:style>
  <w:style w:type="paragraph" w:styleId="82">
    <w:name w:val="List Continue 3"/>
    <w:basedOn w:val="1"/>
    <w:semiHidden/>
    <w:unhideWhenUsed/>
    <w:qFormat/>
    <w:uiPriority w:val="99"/>
    <w:pPr>
      <w:spacing w:after="120"/>
      <w:ind w:left="849"/>
      <w:contextualSpacing/>
    </w:pPr>
  </w:style>
  <w:style w:type="paragraph" w:styleId="83">
    <w:name w:val="index 2"/>
    <w:basedOn w:val="1"/>
    <w:next w:val="1"/>
    <w:semiHidden/>
    <w:unhideWhenUsed/>
    <w:qFormat/>
    <w:uiPriority w:val="99"/>
    <w:pPr>
      <w:ind w:left="480" w:hanging="240"/>
    </w:pPr>
  </w:style>
  <w:style w:type="paragraph" w:styleId="84">
    <w:name w:val="Title"/>
    <w:basedOn w:val="1"/>
    <w:next w:val="1"/>
    <w:link w:val="460"/>
    <w:semiHidden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5">
    <w:name w:val="annotation subject"/>
    <w:basedOn w:val="28"/>
    <w:next w:val="28"/>
    <w:link w:val="327"/>
    <w:semiHidden/>
    <w:unhideWhenUsed/>
    <w:qFormat/>
    <w:uiPriority w:val="99"/>
    <w:rPr>
      <w:b/>
      <w:bCs/>
    </w:rPr>
  </w:style>
  <w:style w:type="paragraph" w:styleId="86">
    <w:name w:val="Body Text First Indent"/>
    <w:basedOn w:val="34"/>
    <w:link w:val="319"/>
    <w:semiHidden/>
    <w:unhideWhenUsed/>
    <w:qFormat/>
    <w:uiPriority w:val="99"/>
    <w:pPr>
      <w:spacing w:after="0"/>
      <w:ind w:firstLine="360"/>
    </w:pPr>
  </w:style>
  <w:style w:type="paragraph" w:styleId="87">
    <w:name w:val="Body Text First Indent 2"/>
    <w:basedOn w:val="35"/>
    <w:link w:val="321"/>
    <w:semiHidden/>
    <w:unhideWhenUsed/>
    <w:qFormat/>
    <w:uiPriority w:val="99"/>
    <w:pPr>
      <w:spacing w:after="0"/>
      <w:ind w:left="360" w:firstLine="360"/>
    </w:pPr>
  </w:style>
  <w:style w:type="table" w:styleId="89">
    <w:name w:val="Table Grid"/>
    <w:basedOn w:val="88"/>
    <w:semiHidden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semiHidden/>
    <w:unhideWhenUsed/>
    <w:qFormat/>
    <w:uiPriority w:val="99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semiHidden/>
    <w:unhideWhenUsed/>
    <w:qFormat/>
    <w:uiPriority w:val="99"/>
    <w:pPr>
      <w:suppressAutoHyphens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semiHidden/>
    <w:unhideWhenUsed/>
    <w:qFormat/>
    <w:uiPriority w:val="99"/>
    <w:pPr>
      <w:suppressAutoHyphens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semiHidden/>
    <w:unhideWhenUsed/>
    <w:qFormat/>
    <w:uiPriority w:val="99"/>
    <w:pPr>
      <w:suppressAutoHyphens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semiHidden/>
    <w:unhideWhenUsed/>
    <w:qFormat/>
    <w:uiPriority w:val="99"/>
    <w:pPr>
      <w:suppressAutoHyphens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semiHidden/>
    <w:unhideWhenUsed/>
    <w:qFormat/>
    <w:uiPriority w:val="99"/>
    <w:pPr>
      <w:suppressAutoHyphens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semiHidden/>
    <w:unhideWhenUsed/>
    <w:qFormat/>
    <w:uiPriority w:val="99"/>
    <w:pPr>
      <w:suppressAutoHyphens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semiHidden/>
    <w:unhideWhenUsed/>
    <w:qFormat/>
    <w:uiPriority w:val="99"/>
    <w:pPr>
      <w:suppressAutoHyphens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semiHidden/>
    <w:unhideWhenUsed/>
    <w:qFormat/>
    <w:uiPriority w:val="99"/>
    <w:pPr>
      <w:suppressAutoHyphens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semiHidden/>
    <w:unhideWhenUsed/>
    <w:qFormat/>
    <w:uiPriority w:val="99"/>
    <w:pPr>
      <w:suppressAutoHyphens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semiHidden/>
    <w:unhideWhenUsed/>
    <w:qFormat/>
    <w:uiPriority w:val="99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semiHidden/>
    <w:unhideWhenUsed/>
    <w:qFormat/>
    <w:uiPriority w:val="99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semiHidden/>
    <w:unhideWhenUsed/>
    <w:qFormat/>
    <w:uiPriority w:val="99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semiHidden/>
    <w:unhideWhenUsed/>
    <w:qFormat/>
    <w:uiPriority w:val="99"/>
    <w:pPr>
      <w:suppressAutoHyphens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semiHidden/>
    <w:unhideWhenUsed/>
    <w:qFormat/>
    <w:uiPriority w:val="99"/>
    <w:pPr>
      <w:suppressAutoHyphens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semiHidden/>
    <w:unhideWhenUsed/>
    <w:qFormat/>
    <w:uiPriority w:val="99"/>
    <w:pPr>
      <w:suppressAutoHyphens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semiHidden/>
    <w:unhideWhenUsed/>
    <w:qFormat/>
    <w:uiPriority w:val="99"/>
    <w:pPr>
      <w:suppressAutoHyphens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semiHidden/>
    <w:unhideWhenUsed/>
    <w:qFormat/>
    <w:uiPriority w:val="99"/>
    <w:pPr>
      <w:suppressAutoHyphens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semiHidden/>
    <w:unhideWhenUsed/>
    <w:qFormat/>
    <w:uiPriority w:val="99"/>
    <w:pPr>
      <w:suppressAutoHyphens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semiHidden/>
    <w:unhideWhenUsed/>
    <w:qFormat/>
    <w:uiPriority w:val="99"/>
    <w:pPr>
      <w:suppressAutoHyphens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semiHidden/>
    <w:unhideWhenUsed/>
    <w:qFormat/>
    <w:uiPriority w:val="99"/>
    <w:pPr>
      <w:suppressAutoHyphens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semiHidden/>
    <w:unhideWhenUsed/>
    <w:qFormat/>
    <w:uiPriority w:val="99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semiHidden/>
    <w:unhideWhenUsed/>
    <w:qFormat/>
    <w:uiPriority w:val="99"/>
    <w:pPr>
      <w:suppressAutoHyphens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semiHidden/>
    <w:unhideWhenUsed/>
    <w:qFormat/>
    <w:uiPriority w:val="99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semiHidden/>
    <w:unhideWhenUsed/>
    <w:qFormat/>
    <w:uiPriority w:val="99"/>
    <w:pPr>
      <w:suppressAutoHyphens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semiHidden/>
    <w:unhideWhenUsed/>
    <w:qFormat/>
    <w:uiPriority w:val="99"/>
    <w:pPr>
      <w:suppressAutoHyphens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semiHidden/>
    <w:unhideWhenUsed/>
    <w:qFormat/>
    <w:uiPriority w:val="99"/>
    <w:pPr>
      <w:suppressAutoHyphens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semiHidden/>
    <w:unhideWhenUsed/>
    <w:qFormat/>
    <w:uiPriority w:val="99"/>
    <w:pPr>
      <w:suppressAutoHyphens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semiHidden/>
    <w:unhideWhenUsed/>
    <w:qFormat/>
    <w:uiPriority w:val="99"/>
    <w:pPr>
      <w:suppressAutoHyphens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semiHidden/>
    <w:unhideWhenUsed/>
    <w:qFormat/>
    <w:uiPriority w:val="99"/>
    <w:pPr>
      <w:suppressAutoHyphens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semiHidden/>
    <w:unhideWhenUsed/>
    <w:qFormat/>
    <w:uiPriority w:val="99"/>
    <w:pPr>
      <w:suppressAutoHyphens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semiHidden/>
    <w:unhideWhenUsed/>
    <w:qFormat/>
    <w:uiPriority w:val="99"/>
    <w:pPr>
      <w:suppressAutoHyphens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semiHidden/>
    <w:unhideWhenUsed/>
    <w:qFormat/>
    <w:uiPriority w:val="99"/>
    <w:pPr>
      <w:suppressAutoHyphens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semiHidden/>
    <w:unhideWhenUsed/>
    <w:qFormat/>
    <w:uiPriority w:val="99"/>
    <w:pPr>
      <w:suppressAutoHyphens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semiHidden/>
    <w:unhideWhenUsed/>
    <w:qFormat/>
    <w:uiPriority w:val="99"/>
    <w:pPr>
      <w:suppressAutoHyphens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semiHidden/>
    <w:unhideWhenUsed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semiHidden/>
    <w:unhideWhenUsed/>
    <w:qFormat/>
    <w:uiPriority w:val="60"/>
    <w:rPr>
      <w:color w:val="475C6B" w:themeColor="accent1" w:themeShade="BF"/>
    </w:rPr>
    <w:tblPr>
      <w:tblBorders>
        <w:top w:val="single" w:color="5F7B8F" w:themeColor="accent1" w:sz="8" w:space="0"/>
        <w:bottom w:val="single" w:color="5F7B8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7B8F" w:themeColor="accent1" w:sz="8" w:space="0"/>
          <w:left w:val="nil"/>
          <w:bottom w:val="single" w:color="5F7B8F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7B8F" w:themeColor="accent1" w:sz="8" w:space="0"/>
          <w:left w:val="nil"/>
          <w:bottom w:val="single" w:color="5F7B8F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</w:style>
  <w:style w:type="table" w:styleId="135">
    <w:name w:val="Light Shading Accent 2"/>
    <w:basedOn w:val="88"/>
    <w:semiHidden/>
    <w:unhideWhenUsed/>
    <w:qFormat/>
    <w:uiPriority w:val="60"/>
    <w:rPr>
      <w:color w:val="77783B" w:themeColor="accent2" w:themeShade="BF"/>
    </w:rPr>
    <w:tblPr>
      <w:tblBorders>
        <w:top w:val="single" w:color="9FA04E" w:themeColor="accent2" w:sz="8" w:space="0"/>
        <w:bottom w:val="single" w:color="9FA04E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FA04E" w:themeColor="accent2" w:sz="8" w:space="0"/>
          <w:left w:val="nil"/>
          <w:bottom w:val="single" w:color="9FA04E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FA04E" w:themeColor="accent2" w:sz="8" w:space="0"/>
          <w:left w:val="nil"/>
          <w:bottom w:val="single" w:color="9FA04E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D1" w:themeFill="accent2" w:themeFillTint="3F"/>
      </w:tcPr>
    </w:tblStylePr>
  </w:style>
  <w:style w:type="table" w:styleId="136">
    <w:name w:val="Light Shading Accent 3"/>
    <w:basedOn w:val="88"/>
    <w:semiHidden/>
    <w:unhideWhenUsed/>
    <w:qFormat/>
    <w:uiPriority w:val="60"/>
    <w:rPr>
      <w:color w:val="1CA2B9" w:themeColor="accent3" w:themeShade="BF"/>
    </w:rPr>
    <w:tblPr>
      <w:tblBorders>
        <w:top w:val="single" w:color="3CC8E1" w:themeColor="accent3" w:sz="8" w:space="0"/>
        <w:bottom w:val="single" w:color="3CC8E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CC8E1" w:themeColor="accent3" w:sz="8" w:space="0"/>
          <w:left w:val="nil"/>
          <w:bottom w:val="single" w:color="3CC8E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CC8E1" w:themeColor="accent3" w:sz="8" w:space="0"/>
          <w:left w:val="nil"/>
          <w:bottom w:val="single" w:color="3CC8E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</w:style>
  <w:style w:type="table" w:styleId="137">
    <w:name w:val="Light Shading Accent 4"/>
    <w:basedOn w:val="88"/>
    <w:semiHidden/>
    <w:unhideWhenUsed/>
    <w:qFormat/>
    <w:uiPriority w:val="60"/>
    <w:rPr>
      <w:color w:val="838890" w:themeColor="accent4" w:themeShade="BF"/>
    </w:rPr>
    <w:tblPr>
      <w:tblBorders>
        <w:top w:val="single" w:color="B3B6BB" w:themeColor="accent4" w:sz="8" w:space="0"/>
        <w:bottom w:val="single" w:color="B3B6B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3B6BB" w:themeColor="accent4" w:sz="8" w:space="0"/>
          <w:left w:val="nil"/>
          <w:bottom w:val="single" w:color="B3B6BB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3B6BB" w:themeColor="accent4" w:sz="8" w:space="0"/>
          <w:left w:val="nil"/>
          <w:bottom w:val="single" w:color="B3B6BB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</w:style>
  <w:style w:type="table" w:styleId="138">
    <w:name w:val="Light Shading Accent 5"/>
    <w:basedOn w:val="88"/>
    <w:semiHidden/>
    <w:unhideWhenUsed/>
    <w:qFormat/>
    <w:uiPriority w:val="60"/>
    <w:rPr>
      <w:color w:val="8598AA" w:themeColor="accent5" w:themeShade="BF"/>
    </w:rPr>
    <w:tblPr>
      <w:tblBorders>
        <w:top w:val="single" w:color="C0CAD3" w:themeColor="accent5" w:sz="8" w:space="0"/>
        <w:bottom w:val="single" w:color="C0CAD3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CAD3" w:themeColor="accent5" w:sz="8" w:space="0"/>
          <w:left w:val="nil"/>
          <w:bottom w:val="single" w:color="C0CAD3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CAD3" w:themeColor="accent5" w:sz="8" w:space="0"/>
          <w:left w:val="nil"/>
          <w:bottom w:val="single" w:color="C0CAD3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</w:style>
  <w:style w:type="table" w:styleId="139">
    <w:name w:val="Light Shading Accent 6"/>
    <w:basedOn w:val="88"/>
    <w:semiHidden/>
    <w:unhideWhenUsed/>
    <w:qFormat/>
    <w:uiPriority w:val="60"/>
    <w:rPr>
      <w:color w:val="275488" w:themeColor="accent6" w:themeShade="BF"/>
    </w:rPr>
    <w:tblPr>
      <w:tblBorders>
        <w:top w:val="single" w:color="3470B6" w:themeColor="accent6" w:sz="8" w:space="0"/>
        <w:bottom w:val="single" w:color="3470B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470B6" w:themeColor="accent6" w:sz="8" w:space="0"/>
          <w:left w:val="nil"/>
          <w:bottom w:val="single" w:color="3470B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470B6" w:themeColor="accent6" w:sz="8" w:space="0"/>
          <w:left w:val="nil"/>
          <w:bottom w:val="single" w:color="3470B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</w:style>
  <w:style w:type="table" w:styleId="140">
    <w:name w:val="Light List"/>
    <w:basedOn w:val="88"/>
    <w:semiHidden/>
    <w:unhideWhenUsed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semiHidden/>
    <w:unhideWhenUsed/>
    <w:qFormat/>
    <w:uiPriority w:val="61"/>
    <w:tblPr>
      <w:tblBorders>
        <w:top w:val="single" w:color="5F7B8F" w:themeColor="accent1" w:sz="8" w:space="0"/>
        <w:left w:val="single" w:color="5F7B8F" w:themeColor="accent1" w:sz="8" w:space="0"/>
        <w:bottom w:val="single" w:color="5F7B8F" w:themeColor="accent1" w:sz="8" w:space="0"/>
        <w:right w:val="single" w:color="5F7B8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7B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7B8F" w:themeColor="accent1" w:sz="6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</w:tcBorders>
      </w:tcPr>
    </w:tblStylePr>
    <w:tblStylePr w:type="band1Horz"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</w:tcBorders>
      </w:tcPr>
    </w:tblStylePr>
  </w:style>
  <w:style w:type="table" w:styleId="142">
    <w:name w:val="Light List Accent 2"/>
    <w:basedOn w:val="88"/>
    <w:semiHidden/>
    <w:unhideWhenUsed/>
    <w:qFormat/>
    <w:uiPriority w:val="61"/>
    <w:tblPr>
      <w:tblBorders>
        <w:top w:val="single" w:color="9FA04E" w:themeColor="accent2" w:sz="8" w:space="0"/>
        <w:left w:val="single" w:color="9FA04E" w:themeColor="accent2" w:sz="8" w:space="0"/>
        <w:bottom w:val="single" w:color="9FA04E" w:themeColor="accent2" w:sz="8" w:space="0"/>
        <w:right w:val="single" w:color="9FA04E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FA0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A04E" w:themeColor="accent2" w:sz="6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</w:tcBorders>
      </w:tcPr>
    </w:tblStylePr>
    <w:tblStylePr w:type="band1Horz"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</w:tcBorders>
      </w:tcPr>
    </w:tblStylePr>
  </w:style>
  <w:style w:type="table" w:styleId="143">
    <w:name w:val="Light List Accent 3"/>
    <w:basedOn w:val="88"/>
    <w:semiHidden/>
    <w:unhideWhenUsed/>
    <w:qFormat/>
    <w:uiPriority w:val="61"/>
    <w:tblPr>
      <w:tblBorders>
        <w:top w:val="single" w:color="3CC8E1" w:themeColor="accent3" w:sz="8" w:space="0"/>
        <w:left w:val="single" w:color="3CC8E1" w:themeColor="accent3" w:sz="8" w:space="0"/>
        <w:bottom w:val="single" w:color="3CC8E1" w:themeColor="accent3" w:sz="8" w:space="0"/>
        <w:right w:val="single" w:color="3CC8E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CC8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CC8E1" w:themeColor="accent3" w:sz="6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</w:tcBorders>
      </w:tcPr>
    </w:tblStylePr>
    <w:tblStylePr w:type="band1Horz"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</w:tcBorders>
      </w:tcPr>
    </w:tblStylePr>
  </w:style>
  <w:style w:type="table" w:styleId="144">
    <w:name w:val="Light List Accent 4"/>
    <w:basedOn w:val="88"/>
    <w:semiHidden/>
    <w:unhideWhenUsed/>
    <w:qFormat/>
    <w:uiPriority w:val="61"/>
    <w:tblPr>
      <w:tblBorders>
        <w:top w:val="single" w:color="B3B6BB" w:themeColor="accent4" w:sz="8" w:space="0"/>
        <w:left w:val="single" w:color="B3B6BB" w:themeColor="accent4" w:sz="8" w:space="0"/>
        <w:bottom w:val="single" w:color="B3B6BB" w:themeColor="accent4" w:sz="8" w:space="0"/>
        <w:right w:val="single" w:color="B3B6B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3B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B6BB" w:themeColor="accent4" w:sz="6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</w:tcBorders>
      </w:tcPr>
    </w:tblStylePr>
    <w:tblStylePr w:type="band1Horz"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</w:tcBorders>
      </w:tcPr>
    </w:tblStylePr>
  </w:style>
  <w:style w:type="table" w:styleId="145">
    <w:name w:val="Light List Accent 5"/>
    <w:basedOn w:val="88"/>
    <w:semiHidden/>
    <w:unhideWhenUsed/>
    <w:qFormat/>
    <w:uiPriority w:val="61"/>
    <w:tblPr>
      <w:tblBorders>
        <w:top w:val="single" w:color="C0CAD3" w:themeColor="accent5" w:sz="8" w:space="0"/>
        <w:left w:val="single" w:color="C0CAD3" w:themeColor="accent5" w:sz="8" w:space="0"/>
        <w:bottom w:val="single" w:color="C0CAD3" w:themeColor="accent5" w:sz="8" w:space="0"/>
        <w:right w:val="single" w:color="C0CAD3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CA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CAD3" w:themeColor="accent5" w:sz="6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</w:tcBorders>
      </w:tcPr>
    </w:tblStylePr>
    <w:tblStylePr w:type="band1Horz"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</w:tcBorders>
      </w:tcPr>
    </w:tblStylePr>
  </w:style>
  <w:style w:type="table" w:styleId="146">
    <w:name w:val="Light List Accent 6"/>
    <w:basedOn w:val="88"/>
    <w:semiHidden/>
    <w:unhideWhenUsed/>
    <w:qFormat/>
    <w:uiPriority w:val="61"/>
    <w:tblPr>
      <w:tblBorders>
        <w:top w:val="single" w:color="3470B6" w:themeColor="accent6" w:sz="8" w:space="0"/>
        <w:left w:val="single" w:color="3470B6" w:themeColor="accent6" w:sz="8" w:space="0"/>
        <w:bottom w:val="single" w:color="3470B6" w:themeColor="accent6" w:sz="8" w:space="0"/>
        <w:right w:val="single" w:color="3470B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470B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470B6" w:themeColor="accent6" w:sz="6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</w:tcBorders>
      </w:tcPr>
    </w:tblStylePr>
    <w:tblStylePr w:type="band1Horz"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</w:tcBorders>
      </w:tcPr>
    </w:tblStylePr>
  </w:style>
  <w:style w:type="table" w:styleId="147">
    <w:name w:val="Light Grid"/>
    <w:basedOn w:val="88"/>
    <w:semiHidden/>
    <w:unhideWhenUsed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semiHidden/>
    <w:unhideWhenUsed/>
    <w:qFormat/>
    <w:uiPriority w:val="62"/>
    <w:tblPr>
      <w:tblBorders>
        <w:top w:val="single" w:color="5F7B8F" w:themeColor="accent1" w:sz="8" w:space="0"/>
        <w:left w:val="single" w:color="5F7B8F" w:themeColor="accent1" w:sz="8" w:space="0"/>
        <w:bottom w:val="single" w:color="5F7B8F" w:themeColor="accent1" w:sz="8" w:space="0"/>
        <w:right w:val="single" w:color="5F7B8F" w:themeColor="accent1" w:sz="8" w:space="0"/>
        <w:insideH w:val="single" w:color="5F7B8F" w:themeColor="accent1" w:sz="8" w:space="0"/>
        <w:insideV w:val="single" w:color="5F7B8F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18" w:space="0"/>
          <w:right w:val="single" w:color="5F7B8F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7B8F" w:themeColor="accent1" w:sz="6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</w:tcBorders>
      </w:tcPr>
    </w:tblStylePr>
    <w:tblStylePr w:type="band1Vert"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</w:tcBorders>
        <w:shd w:val="clear" w:color="auto" w:fill="D6DEE4" w:themeFill="accent1" w:themeFillTint="3F"/>
      </w:tcPr>
    </w:tblStylePr>
    <w:tblStylePr w:type="band1Horz"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  <w:insideV w:val="single" w:sz="8" w:space="0"/>
        </w:tcBorders>
        <w:shd w:val="clear" w:color="auto" w:fill="D6DEE4" w:themeFill="accent1" w:themeFillTint="3F"/>
      </w:tcPr>
    </w:tblStylePr>
    <w:tblStylePr w:type="band2Horz"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semiHidden/>
    <w:unhideWhenUsed/>
    <w:qFormat/>
    <w:uiPriority w:val="62"/>
    <w:tblPr>
      <w:tblBorders>
        <w:top w:val="single" w:color="9FA04E" w:themeColor="accent2" w:sz="8" w:space="0"/>
        <w:left w:val="single" w:color="9FA04E" w:themeColor="accent2" w:sz="8" w:space="0"/>
        <w:bottom w:val="single" w:color="9FA04E" w:themeColor="accent2" w:sz="8" w:space="0"/>
        <w:right w:val="single" w:color="9FA04E" w:themeColor="accent2" w:sz="8" w:space="0"/>
        <w:insideH w:val="single" w:color="9FA04E" w:themeColor="accent2" w:sz="8" w:space="0"/>
        <w:insideV w:val="single" w:color="9FA04E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18" w:space="0"/>
          <w:right w:val="single" w:color="9FA04E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FA04E" w:themeColor="accent2" w:sz="6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</w:tcBorders>
      </w:tcPr>
    </w:tblStylePr>
    <w:tblStylePr w:type="band1Vert"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</w:tcBorders>
        <w:shd w:val="clear" w:color="auto" w:fill="E8E8D1" w:themeFill="accent2" w:themeFillTint="3F"/>
      </w:tcPr>
    </w:tblStylePr>
    <w:tblStylePr w:type="band1Horz"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  <w:insideV w:val="single" w:sz="8" w:space="0"/>
        </w:tcBorders>
        <w:shd w:val="clear" w:color="auto" w:fill="E8E8D1" w:themeFill="accent2" w:themeFillTint="3F"/>
      </w:tcPr>
    </w:tblStylePr>
    <w:tblStylePr w:type="band2Horz"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semiHidden/>
    <w:unhideWhenUsed/>
    <w:qFormat/>
    <w:uiPriority w:val="62"/>
    <w:tblPr>
      <w:tblBorders>
        <w:top w:val="single" w:color="3CC8E1" w:themeColor="accent3" w:sz="8" w:space="0"/>
        <w:left w:val="single" w:color="3CC8E1" w:themeColor="accent3" w:sz="8" w:space="0"/>
        <w:bottom w:val="single" w:color="3CC8E1" w:themeColor="accent3" w:sz="8" w:space="0"/>
        <w:right w:val="single" w:color="3CC8E1" w:themeColor="accent3" w:sz="8" w:space="0"/>
        <w:insideH w:val="single" w:color="3CC8E1" w:themeColor="accent3" w:sz="8" w:space="0"/>
        <w:insideV w:val="single" w:color="3CC8E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18" w:space="0"/>
          <w:right w:val="single" w:color="3CC8E1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CC8E1" w:themeColor="accent3" w:sz="6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</w:tcBorders>
      </w:tcPr>
    </w:tblStylePr>
    <w:tblStylePr w:type="band1Vert"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</w:tcBorders>
        <w:shd w:val="clear" w:color="auto" w:fill="CEF1F7" w:themeFill="accent3" w:themeFillTint="3F"/>
      </w:tcPr>
    </w:tblStylePr>
    <w:tblStylePr w:type="band1Horz"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  <w:insideV w:val="single" w:sz="8" w:space="0"/>
        </w:tcBorders>
        <w:shd w:val="clear" w:color="auto" w:fill="CEF1F7" w:themeFill="accent3" w:themeFillTint="3F"/>
      </w:tcPr>
    </w:tblStylePr>
    <w:tblStylePr w:type="band2Horz"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semiHidden/>
    <w:unhideWhenUsed/>
    <w:qFormat/>
    <w:uiPriority w:val="62"/>
    <w:tblPr>
      <w:tblBorders>
        <w:top w:val="single" w:color="B3B6BB" w:themeColor="accent4" w:sz="8" w:space="0"/>
        <w:left w:val="single" w:color="B3B6BB" w:themeColor="accent4" w:sz="8" w:space="0"/>
        <w:bottom w:val="single" w:color="B3B6BB" w:themeColor="accent4" w:sz="8" w:space="0"/>
        <w:right w:val="single" w:color="B3B6BB" w:themeColor="accent4" w:sz="8" w:space="0"/>
        <w:insideH w:val="single" w:color="B3B6BB" w:themeColor="accent4" w:sz="8" w:space="0"/>
        <w:insideV w:val="single" w:color="B3B6BB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18" w:space="0"/>
          <w:right w:val="single" w:color="B3B6BB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3B6BB" w:themeColor="accent4" w:sz="6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</w:tcBorders>
      </w:tcPr>
    </w:tblStylePr>
    <w:tblStylePr w:type="band1Vert"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</w:tcBorders>
        <w:shd w:val="clear" w:color="auto" w:fill="ECECEE" w:themeFill="accent4" w:themeFillTint="3F"/>
      </w:tcPr>
    </w:tblStylePr>
    <w:tblStylePr w:type="band1Horz"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  <w:insideV w:val="single" w:sz="8" w:space="0"/>
        </w:tcBorders>
        <w:shd w:val="clear" w:color="auto" w:fill="ECECEE" w:themeFill="accent4" w:themeFillTint="3F"/>
      </w:tcPr>
    </w:tblStylePr>
    <w:tblStylePr w:type="band2Horz"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semiHidden/>
    <w:unhideWhenUsed/>
    <w:qFormat/>
    <w:uiPriority w:val="62"/>
    <w:tblPr>
      <w:tblBorders>
        <w:top w:val="single" w:color="C0CAD3" w:themeColor="accent5" w:sz="8" w:space="0"/>
        <w:left w:val="single" w:color="C0CAD3" w:themeColor="accent5" w:sz="8" w:space="0"/>
        <w:bottom w:val="single" w:color="C0CAD3" w:themeColor="accent5" w:sz="8" w:space="0"/>
        <w:right w:val="single" w:color="C0CAD3" w:themeColor="accent5" w:sz="8" w:space="0"/>
        <w:insideH w:val="single" w:color="C0CAD3" w:themeColor="accent5" w:sz="8" w:space="0"/>
        <w:insideV w:val="single" w:color="C0CAD3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18" w:space="0"/>
          <w:right w:val="single" w:color="C0CAD3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CAD3" w:themeColor="accent5" w:sz="6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</w:tcBorders>
      </w:tcPr>
    </w:tblStylePr>
    <w:tblStylePr w:type="band1Vert"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</w:tcBorders>
        <w:shd w:val="clear" w:color="auto" w:fill="EFF1F4" w:themeFill="accent5" w:themeFillTint="3F"/>
      </w:tcPr>
    </w:tblStylePr>
    <w:tblStylePr w:type="band1Horz"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  <w:insideV w:val="single" w:sz="8" w:space="0"/>
        </w:tcBorders>
        <w:shd w:val="clear" w:color="auto" w:fill="EFF1F4" w:themeFill="accent5" w:themeFillTint="3F"/>
      </w:tcPr>
    </w:tblStylePr>
    <w:tblStylePr w:type="band2Horz"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semiHidden/>
    <w:unhideWhenUsed/>
    <w:qFormat/>
    <w:uiPriority w:val="62"/>
    <w:tblPr>
      <w:tblBorders>
        <w:top w:val="single" w:color="3470B6" w:themeColor="accent6" w:sz="8" w:space="0"/>
        <w:left w:val="single" w:color="3470B6" w:themeColor="accent6" w:sz="8" w:space="0"/>
        <w:bottom w:val="single" w:color="3470B6" w:themeColor="accent6" w:sz="8" w:space="0"/>
        <w:right w:val="single" w:color="3470B6" w:themeColor="accent6" w:sz="8" w:space="0"/>
        <w:insideH w:val="single" w:color="3470B6" w:themeColor="accent6" w:sz="8" w:space="0"/>
        <w:insideV w:val="single" w:color="3470B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18" w:space="0"/>
          <w:right w:val="single" w:color="3470B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470B6" w:themeColor="accent6" w:sz="6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</w:tcBorders>
      </w:tcPr>
    </w:tblStylePr>
    <w:tblStylePr w:type="band1Vert"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</w:tcBorders>
        <w:shd w:val="clear" w:color="auto" w:fill="C9DBEF" w:themeFill="accent6" w:themeFillTint="3F"/>
      </w:tcPr>
    </w:tblStylePr>
    <w:tblStylePr w:type="band1Horz"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  <w:insideV w:val="single" w:sz="8" w:space="0"/>
        </w:tcBorders>
        <w:shd w:val="clear" w:color="auto" w:fill="C9DBEF" w:themeFill="accent6" w:themeFillTint="3F"/>
      </w:tcPr>
    </w:tblStylePr>
    <w:tblStylePr w:type="band2Horz"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semiHidden/>
    <w:unhideWhenUsed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semiHidden/>
    <w:unhideWhenUsed/>
    <w:qFormat/>
    <w:uiPriority w:val="63"/>
    <w:tblPr>
      <w:tblBorders>
        <w:top w:val="single" w:color="849CAD" w:themeColor="accent1" w:themeTint="BF" w:sz="8" w:space="0"/>
        <w:left w:val="single" w:color="849CAD" w:themeColor="accent1" w:themeTint="BF" w:sz="8" w:space="0"/>
        <w:bottom w:val="single" w:color="849CAD" w:themeColor="accent1" w:themeTint="BF" w:sz="8" w:space="0"/>
        <w:right w:val="single" w:color="849CAD" w:themeColor="accent1" w:themeTint="BF" w:sz="8" w:space="0"/>
        <w:insideH w:val="single" w:color="849CA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9CAD" w:themeColor="accent1" w:themeTint="BF" w:sz="8" w:space="0"/>
          <w:left w:val="single" w:color="849CAD" w:themeColor="accent1" w:themeTint="BF" w:sz="8" w:space="0"/>
          <w:bottom w:val="single" w:color="849CAD" w:themeColor="accent1" w:themeTint="BF" w:sz="8" w:space="0"/>
          <w:right w:val="single" w:color="849CAD" w:themeColor="accent1" w:themeTint="BF" w:sz="8" w:space="0"/>
          <w:insideH w:val="nil"/>
          <w:insideV w:val="nil"/>
        </w:tcBorders>
        <w:shd w:val="clear" w:color="auto" w:fill="5F7B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9CAD" w:themeColor="accent1" w:themeTint="BF" w:sz="6" w:space="0"/>
          <w:left w:val="single" w:color="849CAD" w:themeColor="accent1" w:themeTint="BF" w:sz="8" w:space="0"/>
          <w:bottom w:val="single" w:color="849CAD" w:themeColor="accent1" w:themeTint="BF" w:sz="8" w:space="0"/>
          <w:right w:val="single" w:color="849CA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semiHidden/>
    <w:unhideWhenUsed/>
    <w:qFormat/>
    <w:uiPriority w:val="63"/>
    <w:tblPr>
      <w:tblBorders>
        <w:top w:val="single" w:color="BBBC76" w:themeColor="accent2" w:themeTint="BF" w:sz="8" w:space="0"/>
        <w:left w:val="single" w:color="BBBC76" w:themeColor="accent2" w:themeTint="BF" w:sz="8" w:space="0"/>
        <w:bottom w:val="single" w:color="BBBC76" w:themeColor="accent2" w:themeTint="BF" w:sz="8" w:space="0"/>
        <w:right w:val="single" w:color="BBBC76" w:themeColor="accent2" w:themeTint="BF" w:sz="8" w:space="0"/>
        <w:insideH w:val="single" w:color="BBBC76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C76" w:themeColor="accent2" w:themeTint="BF" w:sz="8" w:space="0"/>
          <w:left w:val="single" w:color="BBBC76" w:themeColor="accent2" w:themeTint="BF" w:sz="8" w:space="0"/>
          <w:bottom w:val="single" w:color="BBBC76" w:themeColor="accent2" w:themeTint="BF" w:sz="8" w:space="0"/>
          <w:right w:val="single" w:color="BBBC76" w:themeColor="accent2" w:themeTint="BF" w:sz="8" w:space="0"/>
          <w:insideH w:val="nil"/>
          <w:insideV w:val="nil"/>
        </w:tcBorders>
        <w:shd w:val="clear" w:color="auto" w:fill="9FA0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C76" w:themeColor="accent2" w:themeTint="BF" w:sz="6" w:space="0"/>
          <w:left w:val="single" w:color="BBBC76" w:themeColor="accent2" w:themeTint="BF" w:sz="8" w:space="0"/>
          <w:bottom w:val="single" w:color="BBBC76" w:themeColor="accent2" w:themeTint="BF" w:sz="8" w:space="0"/>
          <w:right w:val="single" w:color="BBBC76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semiHidden/>
    <w:unhideWhenUsed/>
    <w:qFormat/>
    <w:uiPriority w:val="63"/>
    <w:tblPr>
      <w:tblBorders>
        <w:top w:val="single" w:color="6CD5E8" w:themeColor="accent3" w:themeTint="BF" w:sz="8" w:space="0"/>
        <w:left w:val="single" w:color="6CD5E8" w:themeColor="accent3" w:themeTint="BF" w:sz="8" w:space="0"/>
        <w:bottom w:val="single" w:color="6CD5E8" w:themeColor="accent3" w:themeTint="BF" w:sz="8" w:space="0"/>
        <w:right w:val="single" w:color="6CD5E8" w:themeColor="accent3" w:themeTint="BF" w:sz="8" w:space="0"/>
        <w:insideH w:val="single" w:color="6CD5E8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6CD5E8" w:themeColor="accent3" w:themeTint="BF" w:sz="8" w:space="0"/>
          <w:left w:val="single" w:color="6CD5E8" w:themeColor="accent3" w:themeTint="BF" w:sz="8" w:space="0"/>
          <w:bottom w:val="single" w:color="6CD5E8" w:themeColor="accent3" w:themeTint="BF" w:sz="8" w:space="0"/>
          <w:right w:val="single" w:color="6CD5E8" w:themeColor="accent3" w:themeTint="BF" w:sz="8" w:space="0"/>
          <w:insideH w:val="nil"/>
          <w:insideV w:val="nil"/>
        </w:tcBorders>
        <w:shd w:val="clear" w:color="auto" w:fill="3CC8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CD5E8" w:themeColor="accent3" w:themeTint="BF" w:sz="6" w:space="0"/>
          <w:left w:val="single" w:color="6CD5E8" w:themeColor="accent3" w:themeTint="BF" w:sz="8" w:space="0"/>
          <w:bottom w:val="single" w:color="6CD5E8" w:themeColor="accent3" w:themeTint="BF" w:sz="8" w:space="0"/>
          <w:right w:val="single" w:color="6CD5E8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F1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semiHidden/>
    <w:unhideWhenUsed/>
    <w:qFormat/>
    <w:uiPriority w:val="63"/>
    <w:tblPr>
      <w:tblBorders>
        <w:top w:val="single" w:color="C6C8CC" w:themeColor="accent4" w:themeTint="BF" w:sz="8" w:space="0"/>
        <w:left w:val="single" w:color="C6C8CC" w:themeColor="accent4" w:themeTint="BF" w:sz="8" w:space="0"/>
        <w:bottom w:val="single" w:color="C6C8CC" w:themeColor="accent4" w:themeTint="BF" w:sz="8" w:space="0"/>
        <w:right w:val="single" w:color="C6C8CC" w:themeColor="accent4" w:themeTint="BF" w:sz="8" w:space="0"/>
        <w:insideH w:val="single" w:color="C6C8C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6C8CC" w:themeColor="accent4" w:themeTint="BF" w:sz="8" w:space="0"/>
          <w:left w:val="single" w:color="C6C8CC" w:themeColor="accent4" w:themeTint="BF" w:sz="8" w:space="0"/>
          <w:bottom w:val="single" w:color="C6C8CC" w:themeColor="accent4" w:themeTint="BF" w:sz="8" w:space="0"/>
          <w:right w:val="single" w:color="C6C8CC" w:themeColor="accent4" w:themeTint="BF" w:sz="8" w:space="0"/>
          <w:insideH w:val="nil"/>
          <w:insideV w:val="nil"/>
        </w:tcBorders>
        <w:shd w:val="clear" w:color="auto" w:fill="B3B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6C8CC" w:themeColor="accent4" w:themeTint="BF" w:sz="6" w:space="0"/>
          <w:left w:val="single" w:color="C6C8CC" w:themeColor="accent4" w:themeTint="BF" w:sz="8" w:space="0"/>
          <w:bottom w:val="single" w:color="C6C8CC" w:themeColor="accent4" w:themeTint="BF" w:sz="8" w:space="0"/>
          <w:right w:val="single" w:color="C6C8C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C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semiHidden/>
    <w:unhideWhenUsed/>
    <w:qFormat/>
    <w:uiPriority w:val="63"/>
    <w:tblPr>
      <w:tblBorders>
        <w:top w:val="single" w:color="CFD7DE" w:themeColor="accent5" w:themeTint="BF" w:sz="8" w:space="0"/>
        <w:left w:val="single" w:color="CFD7DE" w:themeColor="accent5" w:themeTint="BF" w:sz="8" w:space="0"/>
        <w:bottom w:val="single" w:color="CFD7DE" w:themeColor="accent5" w:themeTint="BF" w:sz="8" w:space="0"/>
        <w:right w:val="single" w:color="CFD7DE" w:themeColor="accent5" w:themeTint="BF" w:sz="8" w:space="0"/>
        <w:insideH w:val="single" w:color="CFD7DE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D7DE" w:themeColor="accent5" w:themeTint="BF" w:sz="8" w:space="0"/>
          <w:left w:val="single" w:color="CFD7DE" w:themeColor="accent5" w:themeTint="BF" w:sz="8" w:space="0"/>
          <w:bottom w:val="single" w:color="CFD7DE" w:themeColor="accent5" w:themeTint="BF" w:sz="8" w:space="0"/>
          <w:right w:val="single" w:color="CFD7DE" w:themeColor="accent5" w:themeTint="BF" w:sz="8" w:space="0"/>
          <w:insideH w:val="nil"/>
          <w:insideV w:val="nil"/>
        </w:tcBorders>
        <w:shd w:val="clear" w:color="auto" w:fill="C0CA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D7DE" w:themeColor="accent5" w:themeTint="BF" w:sz="6" w:space="0"/>
          <w:left w:val="single" w:color="CFD7DE" w:themeColor="accent5" w:themeTint="BF" w:sz="8" w:space="0"/>
          <w:bottom w:val="single" w:color="CFD7DE" w:themeColor="accent5" w:themeTint="BF" w:sz="8" w:space="0"/>
          <w:right w:val="single" w:color="CFD7DE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1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1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semiHidden/>
    <w:unhideWhenUsed/>
    <w:qFormat/>
    <w:uiPriority w:val="63"/>
    <w:tblPr>
      <w:tblBorders>
        <w:top w:val="single" w:color="5E93D1" w:themeColor="accent6" w:themeTint="BF" w:sz="8" w:space="0"/>
        <w:left w:val="single" w:color="5E93D1" w:themeColor="accent6" w:themeTint="BF" w:sz="8" w:space="0"/>
        <w:bottom w:val="single" w:color="5E93D1" w:themeColor="accent6" w:themeTint="BF" w:sz="8" w:space="0"/>
        <w:right w:val="single" w:color="5E93D1" w:themeColor="accent6" w:themeTint="BF" w:sz="8" w:space="0"/>
        <w:insideH w:val="single" w:color="5E93D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5E93D1" w:themeColor="accent6" w:themeTint="BF" w:sz="8" w:space="0"/>
          <w:left w:val="single" w:color="5E93D1" w:themeColor="accent6" w:themeTint="BF" w:sz="8" w:space="0"/>
          <w:bottom w:val="single" w:color="5E93D1" w:themeColor="accent6" w:themeTint="BF" w:sz="8" w:space="0"/>
          <w:right w:val="single" w:color="5E93D1" w:themeColor="accent6" w:themeTint="BF" w:sz="8" w:space="0"/>
          <w:insideH w:val="nil"/>
          <w:insideV w:val="nil"/>
        </w:tcBorders>
        <w:shd w:val="clear" w:color="auto" w:fill="3470B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E93D1" w:themeColor="accent6" w:themeTint="BF" w:sz="6" w:space="0"/>
          <w:left w:val="single" w:color="5E93D1" w:themeColor="accent6" w:themeTint="BF" w:sz="8" w:space="0"/>
          <w:bottom w:val="single" w:color="5E93D1" w:themeColor="accent6" w:themeTint="BF" w:sz="8" w:space="0"/>
          <w:right w:val="single" w:color="5E93D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B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B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7B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7B8F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B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FA0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FA04E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A0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CC8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CC8E1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C8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3B6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3B6BB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B6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CAD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CAD3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AD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470B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470B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70B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F7B8F" w:themeColor="accent1" w:sz="8" w:space="0"/>
        <w:bottom w:val="single" w:color="5F7B8F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7B8F" w:themeColor="accent1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5F7B8F" w:themeColor="accent1" w:sz="8" w:space="0"/>
          <w:bottom w:val="single" w:color="5F7B8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7B8F" w:themeColor="accent1" w:sz="8" w:space="0"/>
          <w:bottom w:val="single" w:color="5F7B8F" w:themeColor="accent1" w:sz="8" w:space="0"/>
        </w:tcBorders>
      </w:tcPr>
    </w:tblStylePr>
    <w:tblStylePr w:type="band1Vert">
      <w:tblPr/>
      <w:tcPr>
        <w:shd w:val="clear" w:color="auto" w:fill="D6DEE4" w:themeFill="accent1" w:themeFillTint="3F"/>
      </w:tcPr>
    </w:tblStylePr>
    <w:tblStylePr w:type="band1Horz">
      <w:tblPr/>
      <w:tcPr>
        <w:shd w:val="clear" w:color="auto" w:fill="D6DEE4" w:themeFill="accent1" w:themeFillTint="3F"/>
      </w:tcPr>
    </w:tblStylePr>
  </w:style>
  <w:style w:type="table" w:styleId="170">
    <w:name w:val="Medium List 1 Accent 2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FA04E" w:themeColor="accent2" w:sz="8" w:space="0"/>
        <w:bottom w:val="single" w:color="9FA04E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FA04E" w:themeColor="accent2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9FA04E" w:themeColor="accent2" w:sz="8" w:space="0"/>
          <w:bottom w:val="single" w:color="9FA04E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FA04E" w:themeColor="accent2" w:sz="8" w:space="0"/>
          <w:bottom w:val="single" w:color="9FA04E" w:themeColor="accent2" w:sz="8" w:space="0"/>
        </w:tcBorders>
      </w:tcPr>
    </w:tblStylePr>
    <w:tblStylePr w:type="band1Vert">
      <w:tblPr/>
      <w:tcPr>
        <w:shd w:val="clear" w:color="auto" w:fill="E8E8D1" w:themeFill="accent2" w:themeFillTint="3F"/>
      </w:tcPr>
    </w:tblStylePr>
    <w:tblStylePr w:type="band1Horz">
      <w:tblPr/>
      <w:tcPr>
        <w:shd w:val="clear" w:color="auto" w:fill="E8E8D1" w:themeFill="accent2" w:themeFillTint="3F"/>
      </w:tcPr>
    </w:tblStylePr>
  </w:style>
  <w:style w:type="table" w:styleId="171">
    <w:name w:val="Medium List 1 Accent 3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3CC8E1" w:themeColor="accent3" w:sz="8" w:space="0"/>
        <w:bottom w:val="single" w:color="3CC8E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CC8E1" w:themeColor="accent3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3CC8E1" w:themeColor="accent3" w:sz="8" w:space="0"/>
          <w:bottom w:val="single" w:color="3CC8E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CC8E1" w:themeColor="accent3" w:sz="8" w:space="0"/>
          <w:bottom w:val="single" w:color="3CC8E1" w:themeColor="accent3" w:sz="8" w:space="0"/>
        </w:tcBorders>
      </w:tcPr>
    </w:tblStylePr>
    <w:tblStylePr w:type="band1Vert">
      <w:tblPr/>
      <w:tcPr>
        <w:shd w:val="clear" w:color="auto" w:fill="CEF1F7" w:themeFill="accent3" w:themeFillTint="3F"/>
      </w:tcPr>
    </w:tblStylePr>
    <w:tblStylePr w:type="band1Horz">
      <w:tblPr/>
      <w:tcPr>
        <w:shd w:val="clear" w:color="auto" w:fill="CEF1F7" w:themeFill="accent3" w:themeFillTint="3F"/>
      </w:tcPr>
    </w:tblStylePr>
  </w:style>
  <w:style w:type="table" w:styleId="172">
    <w:name w:val="Medium List 1 Accent 4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B3B6BB" w:themeColor="accent4" w:sz="8" w:space="0"/>
        <w:bottom w:val="single" w:color="B3B6BB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3B6BB" w:themeColor="accent4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B3B6BB" w:themeColor="accent4" w:sz="8" w:space="0"/>
          <w:bottom w:val="single" w:color="B3B6B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3B6BB" w:themeColor="accent4" w:sz="8" w:space="0"/>
          <w:bottom w:val="single" w:color="B3B6BB" w:themeColor="accent4" w:sz="8" w:space="0"/>
        </w:tcBorders>
      </w:tcPr>
    </w:tblStylePr>
    <w:tblStylePr w:type="band1Vert">
      <w:tblPr/>
      <w:tcPr>
        <w:shd w:val="clear" w:color="auto" w:fill="ECECEE" w:themeFill="accent4" w:themeFillTint="3F"/>
      </w:tcPr>
    </w:tblStylePr>
    <w:tblStylePr w:type="band1Horz">
      <w:tblPr/>
      <w:tcPr>
        <w:shd w:val="clear" w:color="auto" w:fill="ECECEE" w:themeFill="accent4" w:themeFillTint="3F"/>
      </w:tcPr>
    </w:tblStylePr>
  </w:style>
  <w:style w:type="table" w:styleId="173">
    <w:name w:val="Medium List 1 Accent 5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CAD3" w:themeColor="accent5" w:sz="8" w:space="0"/>
        <w:bottom w:val="single" w:color="C0CAD3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CAD3" w:themeColor="accent5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CAD3" w:themeColor="accent5" w:sz="8" w:space="0"/>
          <w:bottom w:val="single" w:color="C0CAD3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CAD3" w:themeColor="accent5" w:sz="8" w:space="0"/>
          <w:bottom w:val="single" w:color="C0CAD3" w:themeColor="accent5" w:sz="8" w:space="0"/>
        </w:tcBorders>
      </w:tcPr>
    </w:tblStylePr>
    <w:tblStylePr w:type="band1Vert">
      <w:tblPr/>
      <w:tcPr>
        <w:shd w:val="clear" w:color="auto" w:fill="EFF1F4" w:themeFill="accent5" w:themeFillTint="3F"/>
      </w:tcPr>
    </w:tblStylePr>
    <w:tblStylePr w:type="band1Horz">
      <w:tblPr/>
      <w:tcPr>
        <w:shd w:val="clear" w:color="auto" w:fill="EFF1F4" w:themeFill="accent5" w:themeFillTint="3F"/>
      </w:tcPr>
    </w:tblStylePr>
  </w:style>
  <w:style w:type="table" w:styleId="174">
    <w:name w:val="Medium List 1 Accent 6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3470B6" w:themeColor="accent6" w:sz="8" w:space="0"/>
        <w:bottom w:val="single" w:color="3470B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470B6" w:themeColor="accent6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3470B6" w:themeColor="accent6" w:sz="8" w:space="0"/>
          <w:bottom w:val="single" w:color="3470B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470B6" w:themeColor="accent6" w:sz="8" w:space="0"/>
          <w:bottom w:val="single" w:color="3470B6" w:themeColor="accent6" w:sz="8" w:space="0"/>
        </w:tcBorders>
      </w:tcPr>
    </w:tblStylePr>
    <w:tblStylePr w:type="band1Vert">
      <w:tblPr/>
      <w:tcPr>
        <w:shd w:val="clear" w:color="auto" w:fill="C9DBEF" w:themeFill="accent6" w:themeFillTint="3F"/>
      </w:tcPr>
    </w:tblStylePr>
    <w:tblStylePr w:type="band1Horz">
      <w:tblPr/>
      <w:tcPr>
        <w:shd w:val="clear" w:color="auto" w:fill="C9DBEF" w:themeFill="accent6" w:themeFillTint="3F"/>
      </w:tcPr>
    </w:tblStylePr>
  </w:style>
  <w:style w:type="table" w:styleId="175">
    <w:name w:val="Medium List 2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F7B8F" w:themeColor="accent1" w:sz="8" w:space="0"/>
        <w:left w:val="single" w:color="5F7B8F" w:themeColor="accent1" w:sz="8" w:space="0"/>
        <w:bottom w:val="single" w:color="5F7B8F" w:themeColor="accent1" w:sz="8" w:space="0"/>
        <w:right w:val="single" w:color="5F7B8F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7B8F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F7B8F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7B8F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7B8F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FA04E" w:themeColor="accent2" w:sz="8" w:space="0"/>
        <w:left w:val="single" w:color="9FA04E" w:themeColor="accent2" w:sz="8" w:space="0"/>
        <w:bottom w:val="single" w:color="9FA04E" w:themeColor="accent2" w:sz="8" w:space="0"/>
        <w:right w:val="single" w:color="9FA04E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FA04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FA04E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FA04E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FA04E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3CC8E1" w:themeColor="accent3" w:sz="8" w:space="0"/>
        <w:left w:val="single" w:color="3CC8E1" w:themeColor="accent3" w:sz="8" w:space="0"/>
        <w:bottom w:val="single" w:color="3CC8E1" w:themeColor="accent3" w:sz="8" w:space="0"/>
        <w:right w:val="single" w:color="3CC8E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CC8E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3CC8E1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CC8E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CC8E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F1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B3B6BB" w:themeColor="accent4" w:sz="8" w:space="0"/>
        <w:left w:val="single" w:color="B3B6BB" w:themeColor="accent4" w:sz="8" w:space="0"/>
        <w:bottom w:val="single" w:color="B3B6BB" w:themeColor="accent4" w:sz="8" w:space="0"/>
        <w:right w:val="single" w:color="B3B6BB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3B6B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3B6BB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3B6BB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3B6BB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C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CAD3" w:themeColor="accent5" w:sz="8" w:space="0"/>
        <w:left w:val="single" w:color="C0CAD3" w:themeColor="accent5" w:sz="8" w:space="0"/>
        <w:bottom w:val="single" w:color="C0CAD3" w:themeColor="accent5" w:sz="8" w:space="0"/>
        <w:right w:val="single" w:color="C0CAD3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CAD3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CAD3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CAD3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CAD3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1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3470B6" w:themeColor="accent6" w:sz="8" w:space="0"/>
        <w:left w:val="single" w:color="3470B6" w:themeColor="accent6" w:sz="8" w:space="0"/>
        <w:bottom w:val="single" w:color="3470B6" w:themeColor="accent6" w:sz="8" w:space="0"/>
        <w:right w:val="single" w:color="3470B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470B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3470B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470B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470B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B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semiHidden/>
    <w:unhideWhenUsed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semiHidden/>
    <w:unhideWhenUsed/>
    <w:qFormat/>
    <w:uiPriority w:val="67"/>
    <w:tblPr>
      <w:tblBorders>
        <w:top w:val="single" w:color="849CAD" w:themeColor="accent1" w:themeTint="BF" w:sz="8" w:space="0"/>
        <w:left w:val="single" w:color="849CAD" w:themeColor="accent1" w:themeTint="BF" w:sz="8" w:space="0"/>
        <w:bottom w:val="single" w:color="849CAD" w:themeColor="accent1" w:themeTint="BF" w:sz="8" w:space="0"/>
        <w:right w:val="single" w:color="849CAD" w:themeColor="accent1" w:themeTint="BF" w:sz="8" w:space="0"/>
        <w:insideH w:val="single" w:color="849CAD" w:themeColor="accent1" w:themeTint="BF" w:sz="8" w:space="0"/>
        <w:insideV w:val="single" w:color="849CAD" w:themeColor="accent1" w:themeTint="BF" w:sz="8" w:space="0"/>
      </w:tblBorders>
    </w:tblPr>
    <w:tcPr>
      <w:shd w:val="clear" w:color="auto" w:fill="D6DE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9CA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DC8" w:themeFill="accent1" w:themeFillTint="7F"/>
      </w:tcPr>
    </w:tblStylePr>
    <w:tblStylePr w:type="band1Horz">
      <w:tblPr/>
      <w:tcPr>
        <w:shd w:val="clear" w:color="auto" w:fill="ADBDC8" w:themeFill="accent1" w:themeFillTint="7F"/>
      </w:tcPr>
    </w:tblStylePr>
  </w:style>
  <w:style w:type="table" w:styleId="184">
    <w:name w:val="Medium Grid 1 Accent 2"/>
    <w:basedOn w:val="88"/>
    <w:semiHidden/>
    <w:unhideWhenUsed/>
    <w:qFormat/>
    <w:uiPriority w:val="67"/>
    <w:tblPr>
      <w:tblBorders>
        <w:top w:val="single" w:color="BBBC76" w:themeColor="accent2" w:themeTint="BF" w:sz="8" w:space="0"/>
        <w:left w:val="single" w:color="BBBC76" w:themeColor="accent2" w:themeTint="BF" w:sz="8" w:space="0"/>
        <w:bottom w:val="single" w:color="BBBC76" w:themeColor="accent2" w:themeTint="BF" w:sz="8" w:space="0"/>
        <w:right w:val="single" w:color="BBBC76" w:themeColor="accent2" w:themeTint="BF" w:sz="8" w:space="0"/>
        <w:insideH w:val="single" w:color="BBBC76" w:themeColor="accent2" w:themeTint="BF" w:sz="8" w:space="0"/>
        <w:insideV w:val="single" w:color="BBBC76" w:themeColor="accent2" w:themeTint="BF" w:sz="8" w:space="0"/>
      </w:tblBorders>
    </w:tblPr>
    <w:tcPr>
      <w:shd w:val="clear" w:color="auto" w:fill="E8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C76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A3" w:themeFill="accent2" w:themeFillTint="7F"/>
      </w:tcPr>
    </w:tblStylePr>
    <w:tblStylePr w:type="band1Horz">
      <w:tblPr/>
      <w:tcPr>
        <w:shd w:val="clear" w:color="auto" w:fill="D2D2A3" w:themeFill="accent2" w:themeFillTint="7F"/>
      </w:tcPr>
    </w:tblStylePr>
  </w:style>
  <w:style w:type="table" w:styleId="185">
    <w:name w:val="Medium Grid 1 Accent 3"/>
    <w:basedOn w:val="88"/>
    <w:semiHidden/>
    <w:unhideWhenUsed/>
    <w:qFormat/>
    <w:uiPriority w:val="67"/>
    <w:tblPr>
      <w:tblBorders>
        <w:top w:val="single" w:color="6CD5E8" w:themeColor="accent3" w:themeTint="BF" w:sz="8" w:space="0"/>
        <w:left w:val="single" w:color="6CD5E8" w:themeColor="accent3" w:themeTint="BF" w:sz="8" w:space="0"/>
        <w:bottom w:val="single" w:color="6CD5E8" w:themeColor="accent3" w:themeTint="BF" w:sz="8" w:space="0"/>
        <w:right w:val="single" w:color="6CD5E8" w:themeColor="accent3" w:themeTint="BF" w:sz="8" w:space="0"/>
        <w:insideH w:val="single" w:color="6CD5E8" w:themeColor="accent3" w:themeTint="BF" w:sz="8" w:space="0"/>
        <w:insideV w:val="single" w:color="6CD5E8" w:themeColor="accent3" w:themeTint="BF" w:sz="8" w:space="0"/>
      </w:tblBorders>
    </w:tblPr>
    <w:tcPr>
      <w:shd w:val="clear" w:color="auto" w:fill="CEF1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CD5E8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E3F0" w:themeFill="accent3" w:themeFillTint="7F"/>
      </w:tcPr>
    </w:tblStylePr>
    <w:tblStylePr w:type="band1Horz">
      <w:tblPr/>
      <w:tcPr>
        <w:shd w:val="clear" w:color="auto" w:fill="9DE3F0" w:themeFill="accent3" w:themeFillTint="7F"/>
      </w:tcPr>
    </w:tblStylePr>
  </w:style>
  <w:style w:type="table" w:styleId="186">
    <w:name w:val="Medium Grid 1 Accent 4"/>
    <w:basedOn w:val="88"/>
    <w:semiHidden/>
    <w:unhideWhenUsed/>
    <w:qFormat/>
    <w:uiPriority w:val="67"/>
    <w:tblPr>
      <w:tblBorders>
        <w:top w:val="single" w:color="C6C8CC" w:themeColor="accent4" w:themeTint="BF" w:sz="8" w:space="0"/>
        <w:left w:val="single" w:color="C6C8CC" w:themeColor="accent4" w:themeTint="BF" w:sz="8" w:space="0"/>
        <w:bottom w:val="single" w:color="C6C8CC" w:themeColor="accent4" w:themeTint="BF" w:sz="8" w:space="0"/>
        <w:right w:val="single" w:color="C6C8CC" w:themeColor="accent4" w:themeTint="BF" w:sz="8" w:space="0"/>
        <w:insideH w:val="single" w:color="C6C8CC" w:themeColor="accent4" w:themeTint="BF" w:sz="8" w:space="0"/>
        <w:insideV w:val="single" w:color="C6C8CC" w:themeColor="accent4" w:themeTint="BF" w:sz="8" w:space="0"/>
      </w:tblBorders>
    </w:tblPr>
    <w:tcPr>
      <w:shd w:val="clear" w:color="auto" w:fill="ECEC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6C8C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ADD" w:themeFill="accent4" w:themeFillTint="7F"/>
      </w:tcPr>
    </w:tblStylePr>
    <w:tblStylePr w:type="band1Horz">
      <w:tblPr/>
      <w:tcPr>
        <w:shd w:val="clear" w:color="auto" w:fill="D9DADD" w:themeFill="accent4" w:themeFillTint="7F"/>
      </w:tcPr>
    </w:tblStylePr>
  </w:style>
  <w:style w:type="table" w:styleId="187">
    <w:name w:val="Medium Grid 1 Accent 5"/>
    <w:basedOn w:val="88"/>
    <w:semiHidden/>
    <w:unhideWhenUsed/>
    <w:qFormat/>
    <w:uiPriority w:val="67"/>
    <w:tblPr>
      <w:tblBorders>
        <w:top w:val="single" w:color="CFD7DE" w:themeColor="accent5" w:themeTint="BF" w:sz="8" w:space="0"/>
        <w:left w:val="single" w:color="CFD7DE" w:themeColor="accent5" w:themeTint="BF" w:sz="8" w:space="0"/>
        <w:bottom w:val="single" w:color="CFD7DE" w:themeColor="accent5" w:themeTint="BF" w:sz="8" w:space="0"/>
        <w:right w:val="single" w:color="CFD7DE" w:themeColor="accent5" w:themeTint="BF" w:sz="8" w:space="0"/>
        <w:insideH w:val="single" w:color="CFD7DE" w:themeColor="accent5" w:themeTint="BF" w:sz="8" w:space="0"/>
        <w:insideV w:val="single" w:color="CFD7DE" w:themeColor="accent5" w:themeTint="BF" w:sz="8" w:space="0"/>
      </w:tblBorders>
    </w:tblPr>
    <w:tcPr>
      <w:shd w:val="clear" w:color="auto" w:fill="EFF1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D7DE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5" w:themeFillTint="7F"/>
      </w:tcPr>
    </w:tblStylePr>
    <w:tblStylePr w:type="band1Horz">
      <w:tblPr/>
      <w:tcPr>
        <w:shd w:val="clear" w:color="auto" w:fill="DFE4E9" w:themeFill="accent5" w:themeFillTint="7F"/>
      </w:tcPr>
    </w:tblStylePr>
  </w:style>
  <w:style w:type="table" w:styleId="188">
    <w:name w:val="Medium Grid 1 Accent 6"/>
    <w:basedOn w:val="88"/>
    <w:semiHidden/>
    <w:unhideWhenUsed/>
    <w:qFormat/>
    <w:uiPriority w:val="67"/>
    <w:tblPr>
      <w:tblBorders>
        <w:top w:val="single" w:color="5E93D1" w:themeColor="accent6" w:themeTint="BF" w:sz="8" w:space="0"/>
        <w:left w:val="single" w:color="5E93D1" w:themeColor="accent6" w:themeTint="BF" w:sz="8" w:space="0"/>
        <w:bottom w:val="single" w:color="5E93D1" w:themeColor="accent6" w:themeTint="BF" w:sz="8" w:space="0"/>
        <w:right w:val="single" w:color="5E93D1" w:themeColor="accent6" w:themeTint="BF" w:sz="8" w:space="0"/>
        <w:insideH w:val="single" w:color="5E93D1" w:themeColor="accent6" w:themeTint="BF" w:sz="8" w:space="0"/>
        <w:insideV w:val="single" w:color="5E93D1" w:themeColor="accent6" w:themeTint="BF" w:sz="8" w:space="0"/>
      </w:tblBorders>
    </w:tblPr>
    <w:tcPr>
      <w:shd w:val="clear" w:color="auto" w:fill="C9DB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E93D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7E0" w:themeFill="accent6" w:themeFillTint="7F"/>
      </w:tcPr>
    </w:tblStylePr>
    <w:tblStylePr w:type="band1Horz">
      <w:tblPr/>
      <w:tcPr>
        <w:shd w:val="clear" w:color="auto" w:fill="94B7E0" w:themeFill="accent6" w:themeFillTint="7F"/>
      </w:tcPr>
    </w:tblStylePr>
  </w:style>
  <w:style w:type="table" w:styleId="189">
    <w:name w:val="Medium Grid 2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F7B8F" w:themeColor="accent1" w:sz="8" w:space="0"/>
        <w:left w:val="single" w:color="5F7B8F" w:themeColor="accent1" w:sz="8" w:space="0"/>
        <w:bottom w:val="single" w:color="5F7B8F" w:themeColor="accent1" w:sz="8" w:space="0"/>
        <w:right w:val="single" w:color="5F7B8F" w:themeColor="accent1" w:sz="8" w:space="0"/>
        <w:insideH w:val="single" w:color="5F7B8F" w:themeColor="accent1" w:sz="8" w:space="0"/>
        <w:insideV w:val="single" w:color="5F7B8F" w:themeColor="accent1" w:sz="8" w:space="0"/>
      </w:tblBorders>
    </w:tblPr>
    <w:tcPr>
      <w:shd w:val="clear" w:color="auto" w:fill="D6DEE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2F4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1" w:themeFillTint="33"/>
      </w:tcPr>
    </w:tblStylePr>
    <w:tblStylePr w:type="band1Vert">
      <w:tblPr/>
      <w:tcPr>
        <w:shd w:val="clear" w:color="auto" w:fill="ADBDC8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BD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FA04E" w:themeColor="accent2" w:sz="8" w:space="0"/>
        <w:left w:val="single" w:color="9FA04E" w:themeColor="accent2" w:sz="8" w:space="0"/>
        <w:bottom w:val="single" w:color="9FA04E" w:themeColor="accent2" w:sz="8" w:space="0"/>
        <w:right w:val="single" w:color="9FA04E" w:themeColor="accent2" w:sz="8" w:space="0"/>
        <w:insideH w:val="single" w:color="9FA04E" w:themeColor="accent2" w:sz="8" w:space="0"/>
        <w:insideV w:val="single" w:color="9FA04E" w:themeColor="accent2" w:sz="8" w:space="0"/>
      </w:tblBorders>
    </w:tblPr>
    <w:tcPr>
      <w:shd w:val="clear" w:color="auto" w:fill="E8E8D1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DDA" w:themeFill="accent2" w:themeFillTint="33"/>
      </w:tcPr>
    </w:tblStylePr>
    <w:tblStylePr w:type="band1Vert">
      <w:tblPr/>
      <w:tcPr>
        <w:shd w:val="clear" w:color="auto" w:fill="D2D2A3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3CC8E1" w:themeColor="accent3" w:sz="8" w:space="0"/>
        <w:left w:val="single" w:color="3CC8E1" w:themeColor="accent3" w:sz="8" w:space="0"/>
        <w:bottom w:val="single" w:color="3CC8E1" w:themeColor="accent3" w:sz="8" w:space="0"/>
        <w:right w:val="single" w:color="3CC8E1" w:themeColor="accent3" w:sz="8" w:space="0"/>
        <w:insideH w:val="single" w:color="3CC8E1" w:themeColor="accent3" w:sz="8" w:space="0"/>
        <w:insideV w:val="single" w:color="3CC8E1" w:themeColor="accent3" w:sz="8" w:space="0"/>
      </w:tblBorders>
    </w:tblPr>
    <w:tcPr>
      <w:shd w:val="clear" w:color="auto" w:fill="CEF1F7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BF9FC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3F8" w:themeFill="accent3" w:themeFillTint="33"/>
      </w:tcPr>
    </w:tblStylePr>
    <w:tblStylePr w:type="band1Vert">
      <w:tblPr/>
      <w:tcPr>
        <w:shd w:val="clear" w:color="auto" w:fill="9DE3F0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9DE3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B3B6BB" w:themeColor="accent4" w:sz="8" w:space="0"/>
        <w:left w:val="single" w:color="B3B6BB" w:themeColor="accent4" w:sz="8" w:space="0"/>
        <w:bottom w:val="single" w:color="B3B6BB" w:themeColor="accent4" w:sz="8" w:space="0"/>
        <w:right w:val="single" w:color="B3B6BB" w:themeColor="accent4" w:sz="8" w:space="0"/>
        <w:insideH w:val="single" w:color="B3B6BB" w:themeColor="accent4" w:sz="8" w:space="0"/>
        <w:insideV w:val="single" w:color="B3B6BB" w:themeColor="accent4" w:sz="8" w:space="0"/>
      </w:tblBorders>
    </w:tblPr>
    <w:tcPr>
      <w:shd w:val="clear" w:color="auto" w:fill="ECECEE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F7F8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0F1" w:themeFill="accent4" w:themeFillTint="33"/>
      </w:tcPr>
    </w:tblStylePr>
    <w:tblStylePr w:type="band1Vert">
      <w:tblPr/>
      <w:tcPr>
        <w:shd w:val="clear" w:color="auto" w:fill="D9DADD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9DA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CAD3" w:themeColor="accent5" w:sz="8" w:space="0"/>
        <w:left w:val="single" w:color="C0CAD3" w:themeColor="accent5" w:sz="8" w:space="0"/>
        <w:bottom w:val="single" w:color="C0CAD3" w:themeColor="accent5" w:sz="8" w:space="0"/>
        <w:right w:val="single" w:color="C0CAD3" w:themeColor="accent5" w:sz="8" w:space="0"/>
        <w:insideH w:val="single" w:color="C0CAD3" w:themeColor="accent5" w:sz="8" w:space="0"/>
        <w:insideV w:val="single" w:color="C0CAD3" w:themeColor="accent5" w:sz="8" w:space="0"/>
      </w:tblBorders>
    </w:tblPr>
    <w:tcPr>
      <w:shd w:val="clear" w:color="auto" w:fill="EFF1F4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F9FA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6" w:themeFill="accent5" w:themeFillTint="33"/>
      </w:tcPr>
    </w:tblStylePr>
    <w:tblStylePr w:type="band1Vert">
      <w:tblPr/>
      <w:tcPr>
        <w:shd w:val="clear" w:color="auto" w:fill="DFE4E9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E4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3470B6" w:themeColor="accent6" w:sz="8" w:space="0"/>
        <w:left w:val="single" w:color="3470B6" w:themeColor="accent6" w:sz="8" w:space="0"/>
        <w:bottom w:val="single" w:color="3470B6" w:themeColor="accent6" w:sz="8" w:space="0"/>
        <w:right w:val="single" w:color="3470B6" w:themeColor="accent6" w:sz="8" w:space="0"/>
        <w:insideH w:val="single" w:color="3470B6" w:themeColor="accent6" w:sz="8" w:space="0"/>
        <w:insideV w:val="single" w:color="3470B6" w:themeColor="accent6" w:sz="8" w:space="0"/>
      </w:tblBorders>
    </w:tblPr>
    <w:tcPr>
      <w:shd w:val="clear" w:color="auto" w:fill="C9DBEF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9F0F8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F2" w:themeFill="accent6" w:themeFillTint="33"/>
      </w:tcPr>
    </w:tblStylePr>
    <w:tblStylePr w:type="band1Vert">
      <w:tblPr/>
      <w:tcPr>
        <w:shd w:val="clear" w:color="auto" w:fill="94B7E0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94B7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DEE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F7B8F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F7B8F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7B8F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7B8F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BDC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BDC8" w:themeFill="accent1" w:themeFillTint="7F"/>
      </w:tcPr>
    </w:tblStylePr>
  </w:style>
  <w:style w:type="table" w:styleId="198">
    <w:name w:val="Medium Grid 3 Accent 2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D1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FA04E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FA04E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FA04E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FA04E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A3" w:themeFill="accent2" w:themeFillTint="7F"/>
      </w:tcPr>
    </w:tblStylePr>
  </w:style>
  <w:style w:type="table" w:styleId="199">
    <w:name w:val="Medium Grid 3 Accent 3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F1F7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3CC8E1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3CC8E1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CC8E1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CC8E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DE3F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9DE3F0" w:themeFill="accent3" w:themeFillTint="7F"/>
      </w:tcPr>
    </w:tblStylePr>
  </w:style>
  <w:style w:type="table" w:styleId="200">
    <w:name w:val="Medium Grid 3 Accent 4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CECEE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B3B6BB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B3B6BB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3B6BB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3B6BB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9DADD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9DADD" w:themeFill="accent4" w:themeFillTint="7F"/>
      </w:tcPr>
    </w:tblStylePr>
  </w:style>
  <w:style w:type="table" w:styleId="201">
    <w:name w:val="Medium Grid 3 Accent 5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F1F4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CAD3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CAD3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CAD3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CAD3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E4E9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E4E9" w:themeFill="accent5" w:themeFillTint="7F"/>
      </w:tcPr>
    </w:tblStylePr>
  </w:style>
  <w:style w:type="table" w:styleId="202">
    <w:name w:val="Medium Grid 3 Accent 6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9DBEF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3470B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3470B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470B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470B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B7E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94B7E0" w:themeFill="accent6" w:themeFillTint="7F"/>
      </w:tcPr>
    </w:tblStylePr>
  </w:style>
  <w:style w:type="table" w:styleId="203">
    <w:name w:val="Dark List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F7B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3D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5C6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5C6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C6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C6B" w:themeFill="accent1" w:themeFillShade="BF"/>
      </w:tcPr>
    </w:tblStylePr>
  </w:style>
  <w:style w:type="table" w:styleId="205">
    <w:name w:val="Dark List Accent 2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FA0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F4F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7773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777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77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773A" w:themeFill="accent2" w:themeFillShade="BF"/>
      </w:tcPr>
    </w:tblStylePr>
  </w:style>
  <w:style w:type="table" w:styleId="206">
    <w:name w:val="Dark List Accent 3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3CC8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26B7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CA1B9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CA1B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1B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1B9" w:themeFill="accent3" w:themeFillShade="BF"/>
      </w:tcPr>
    </w:tblStylePr>
  </w:style>
  <w:style w:type="table" w:styleId="207">
    <w:name w:val="Dark List Accent 4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B3B6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6596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2878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2878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78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78F" w:themeFill="accent4" w:themeFillShade="BF"/>
      </w:tcPr>
    </w:tblStylePr>
  </w:style>
  <w:style w:type="table" w:styleId="208">
    <w:name w:val="Dark List Accent 5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C0CAD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65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497A9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497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7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7A9" w:themeFill="accent5" w:themeFillShade="BF"/>
      </w:tcPr>
    </w:tblStylePr>
  </w:style>
  <w:style w:type="table" w:styleId="209">
    <w:name w:val="Dark List Accent 6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3470B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937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65388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6538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38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388" w:themeFill="accent6" w:themeFillShade="BF"/>
      </w:tcPr>
    </w:tblStylePr>
  </w:style>
  <w:style w:type="table" w:styleId="210">
    <w:name w:val="Colorful Shading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FA04E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FA04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FA04E" w:themeColor="accent2" w:sz="24" w:space="0"/>
        <w:left w:val="single" w:color="5F7B8F" w:themeColor="accent1" w:sz="4" w:space="0"/>
        <w:bottom w:val="single" w:color="5F7B8F" w:themeColor="accent1" w:sz="4" w:space="0"/>
        <w:right w:val="single" w:color="5F7B8F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2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FA04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384955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384955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955" w:themeFill="accent1" w:themeFillShade="99"/>
      </w:tcPr>
    </w:tblStylePr>
    <w:tblStylePr w:type="band1Vert">
      <w:tblPr/>
      <w:tcPr>
        <w:shd w:val="clear" w:color="auto" w:fill="BDCAD3" w:themeFill="accent1" w:themeFillTint="66"/>
      </w:tcPr>
    </w:tblStylePr>
    <w:tblStylePr w:type="band1Horz">
      <w:tblPr/>
      <w:tcPr>
        <w:shd w:val="clear" w:color="auto" w:fill="ADBDC8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FA04E" w:themeColor="accent2" w:sz="24" w:space="0"/>
        <w:left w:val="single" w:color="9FA04E" w:themeColor="accent2" w:sz="4" w:space="0"/>
        <w:bottom w:val="single" w:color="9FA04E" w:themeColor="accent2" w:sz="4" w:space="0"/>
        <w:right w:val="single" w:color="9FA04E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FA04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F5F2E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F5F2E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2E" w:themeFill="accent2" w:themeFillShade="99"/>
      </w:tcPr>
    </w:tblStylePr>
    <w:tblStylePr w:type="band1Vert">
      <w:tblPr/>
      <w:tcPr>
        <w:shd w:val="clear" w:color="auto" w:fill="DADBB5" w:themeFill="accent2" w:themeFillTint="66"/>
      </w:tcPr>
    </w:tblStylePr>
    <w:tblStylePr w:type="band1Horz">
      <w:tblPr/>
      <w:tcPr>
        <w:shd w:val="clear" w:color="auto" w:fill="D2D2A3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B3B6BB" w:themeColor="accent4" w:sz="24" w:space="0"/>
        <w:left w:val="single" w:color="3CC8E1" w:themeColor="accent3" w:sz="4" w:space="0"/>
        <w:bottom w:val="single" w:color="3CC8E1" w:themeColor="accent3" w:sz="4" w:space="0"/>
        <w:right w:val="single" w:color="3CC8E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9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3B6B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168194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168194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8194" w:themeFill="accent3" w:themeFillShade="99"/>
      </w:tcPr>
    </w:tblStylePr>
    <w:tblStylePr w:type="band1Vert">
      <w:tblPr/>
      <w:tcPr>
        <w:shd w:val="clear" w:color="auto" w:fill="B0E8F2" w:themeFill="accent3" w:themeFillTint="66"/>
      </w:tcPr>
    </w:tblStylePr>
    <w:tblStylePr w:type="band1Horz">
      <w:tblPr/>
      <w:tcPr>
        <w:shd w:val="clear" w:color="auto" w:fill="9DE3F0" w:themeFill="accent3" w:themeFillTint="7F"/>
      </w:tcPr>
    </w:tblStylePr>
  </w:style>
  <w:style w:type="table" w:styleId="214">
    <w:name w:val="Colorful Shading Accent 4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3CC8E1" w:themeColor="accent3" w:sz="24" w:space="0"/>
        <w:left w:val="single" w:color="B3B6BB" w:themeColor="accent4" w:sz="4" w:space="0"/>
        <w:bottom w:val="single" w:color="B3B6BB" w:themeColor="accent4" w:sz="4" w:space="0"/>
        <w:right w:val="single" w:color="B3B6BB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CC8E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76C73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76C73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C73" w:themeFill="accent4" w:themeFillShade="99"/>
      </w:tcPr>
    </w:tblStylePr>
    <w:tblStylePr w:type="band1Vert">
      <w:tblPr/>
      <w:tcPr>
        <w:shd w:val="clear" w:color="auto" w:fill="E0E1E3" w:themeFill="accent4" w:themeFillTint="66"/>
      </w:tcPr>
    </w:tblStylePr>
    <w:tblStylePr w:type="band1Horz">
      <w:tblPr/>
      <w:tcPr>
        <w:shd w:val="clear" w:color="auto" w:fill="D9DADD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3470B6" w:themeColor="accent6" w:sz="24" w:space="0"/>
        <w:left w:val="single" w:color="C0CAD3" w:themeColor="accent5" w:sz="4" w:space="0"/>
        <w:bottom w:val="single" w:color="C0CAD3" w:themeColor="accent5" w:sz="4" w:space="0"/>
        <w:right w:val="single" w:color="C0CAD3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9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470B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37A8E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37A8E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A8E" w:themeFill="accent5" w:themeFillShade="99"/>
      </w:tcPr>
    </w:tblStylePr>
    <w:tblStylePr w:type="band1Vert">
      <w:tblPr/>
      <w:tcPr>
        <w:shd w:val="clear" w:color="auto" w:fill="E5E9ED" w:themeFill="accent5" w:themeFillTint="66"/>
      </w:tcPr>
    </w:tblStylePr>
    <w:tblStylePr w:type="band1Horz">
      <w:tblPr/>
      <w:tcPr>
        <w:shd w:val="clear" w:color="auto" w:fill="DFE4E9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CAD3" w:themeColor="accent5" w:sz="24" w:space="0"/>
        <w:left w:val="single" w:color="3470B6" w:themeColor="accent6" w:sz="4" w:space="0"/>
        <w:bottom w:val="single" w:color="3470B6" w:themeColor="accent6" w:sz="4" w:space="0"/>
        <w:right w:val="single" w:color="3470B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0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CAD3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1F436D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1F436D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36D" w:themeFill="accent6" w:themeFillShade="99"/>
      </w:tcPr>
    </w:tblStylePr>
    <w:tblStylePr w:type="band1Vert">
      <w:tblPr/>
      <w:tcPr>
        <w:shd w:val="clear" w:color="auto" w:fill="A9C5E6" w:themeFill="accent6" w:themeFillTint="66"/>
      </w:tcPr>
    </w:tblStylePr>
    <w:tblStylePr w:type="band1Horz">
      <w:tblPr/>
      <w:tcPr>
        <w:shd w:val="clear" w:color="auto" w:fill="94B7E0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F7F3E" w:themeFill="accent2" w:themeFillShade="CC"/>
      </w:tcPr>
    </w:tblStylePr>
    <w:tblStylePr w:type="lastRow">
      <w:rPr>
        <w:b/>
        <w:bCs/>
        <w:color w:val="7F803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2F4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F7F3E" w:themeFill="accent2" w:themeFillShade="CC"/>
      </w:tcPr>
    </w:tblStylePr>
    <w:tblStylePr w:type="lastRow">
      <w:rPr>
        <w:b/>
        <w:bCs/>
        <w:color w:val="7F803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219">
    <w:name w:val="Colorful List Accent 2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F7F3E" w:themeFill="accent2" w:themeFillShade="CC"/>
      </w:tcPr>
    </w:tblStylePr>
    <w:tblStylePr w:type="lastRow">
      <w:rPr>
        <w:b/>
        <w:bCs/>
        <w:color w:val="7F803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D1" w:themeFill="accent2" w:themeFillTint="3F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220">
    <w:name w:val="Colorful List Accent 3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BF9FC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C9098" w:themeFill="accent4" w:themeFillShade="CC"/>
      </w:tcPr>
    </w:tblStylePr>
    <w:tblStylePr w:type="lastRow">
      <w:rPr>
        <w:b/>
        <w:bCs/>
        <w:color w:val="8C919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  <w:tblStylePr w:type="band1Horz">
      <w:tblPr/>
      <w:tcPr>
        <w:shd w:val="clear" w:color="auto" w:fill="D7F3F8" w:themeFill="accent3" w:themeFillTint="33"/>
      </w:tcPr>
    </w:tblStylePr>
  </w:style>
  <w:style w:type="table" w:styleId="221">
    <w:name w:val="Colorful List Accent 4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7F7F8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1EACC5" w:themeFill="accent3" w:themeFillShade="CC"/>
      </w:tcPr>
    </w:tblStylePr>
    <w:tblStylePr w:type="lastRow">
      <w:rPr>
        <w:b/>
        <w:bCs/>
        <w:color w:val="1EACC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222">
    <w:name w:val="Colorful List Accent 5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8F9FA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295991" w:themeFill="accent6" w:themeFillShade="CC"/>
      </w:tcPr>
    </w:tblStylePr>
    <w:tblStylePr w:type="lastRow">
      <w:rPr>
        <w:b/>
        <w:bCs/>
        <w:color w:val="2A5A92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223">
    <w:name w:val="Colorful List Accent 6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9F0F8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0A2B1" w:themeFill="accent5" w:themeFillShade="CC"/>
      </w:tcPr>
    </w:tblStylePr>
    <w:tblStylePr w:type="lastRow">
      <w:rPr>
        <w:b/>
        <w:bCs/>
        <w:color w:val="91A2B2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  <w:tblStylePr w:type="band1Horz">
      <w:tblPr/>
      <w:tcPr>
        <w:shd w:val="clear" w:color="auto" w:fill="D4E2F2" w:themeFill="accent6" w:themeFillTint="33"/>
      </w:tcPr>
    </w:tblStylePr>
  </w:style>
  <w:style w:type="table" w:styleId="224">
    <w:name w:val="Colorful Grid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4E9" w:themeFill="accent1" w:themeFillTint="33"/>
    </w:tcPr>
    <w:tblStylePr w:type="firstRow">
      <w:rPr>
        <w:b/>
        <w:bCs/>
      </w:rPr>
      <w:tblPr/>
      <w:tcPr>
        <w:shd w:val="clear" w:color="auto" w:fill="BDCAD3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CAD3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75C6B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75C6B" w:themeFill="accent1" w:themeFillShade="BF"/>
      </w:tcPr>
    </w:tblStylePr>
    <w:tblStylePr w:type="band1Vert">
      <w:tblPr/>
      <w:tcPr>
        <w:shd w:val="clear" w:color="auto" w:fill="ADBDC8" w:themeFill="accent1" w:themeFillTint="7F"/>
      </w:tcPr>
    </w:tblStylePr>
    <w:tblStylePr w:type="band1Horz">
      <w:tblPr/>
      <w:tcPr>
        <w:shd w:val="clear" w:color="auto" w:fill="ADBDC8" w:themeFill="accent1" w:themeFillTint="7F"/>
      </w:tcPr>
    </w:tblStylePr>
  </w:style>
  <w:style w:type="table" w:styleId="226">
    <w:name w:val="Colorful Grid Accent 2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DDA" w:themeFill="accent2" w:themeFillTint="33"/>
    </w:tcPr>
    <w:tblStylePr w:type="firstRow">
      <w:rPr>
        <w:b/>
        <w:bCs/>
      </w:rPr>
      <w:tblPr/>
      <w:tcPr>
        <w:shd w:val="clear" w:color="auto" w:fill="DADBB5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BB5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7773A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7773A" w:themeFill="accent2" w:themeFillShade="BF"/>
      </w:tcPr>
    </w:tblStylePr>
    <w:tblStylePr w:type="band1Vert">
      <w:tblPr/>
      <w:tcPr>
        <w:shd w:val="clear" w:color="auto" w:fill="D2D2A3" w:themeFill="accent2" w:themeFillTint="7F"/>
      </w:tcPr>
    </w:tblStylePr>
    <w:tblStylePr w:type="band1Horz">
      <w:tblPr/>
      <w:tcPr>
        <w:shd w:val="clear" w:color="auto" w:fill="D2D2A3" w:themeFill="accent2" w:themeFillTint="7F"/>
      </w:tcPr>
    </w:tblStylePr>
  </w:style>
  <w:style w:type="table" w:styleId="227">
    <w:name w:val="Colorful Grid Accent 3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7F3F8" w:themeFill="accent3" w:themeFillTint="33"/>
    </w:tcPr>
    <w:tblStylePr w:type="firstRow">
      <w:rPr>
        <w:b/>
        <w:bCs/>
      </w:rPr>
      <w:tblPr/>
      <w:tcPr>
        <w:shd w:val="clear" w:color="auto" w:fill="B0E8F2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0E8F2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1CA1B9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1CA1B9" w:themeFill="accent3" w:themeFillShade="BF"/>
      </w:tcPr>
    </w:tblStylePr>
    <w:tblStylePr w:type="band1Vert">
      <w:tblPr/>
      <w:tcPr>
        <w:shd w:val="clear" w:color="auto" w:fill="9DE3F0" w:themeFill="accent3" w:themeFillTint="7F"/>
      </w:tcPr>
    </w:tblStylePr>
    <w:tblStylePr w:type="band1Horz">
      <w:tblPr/>
      <w:tcPr>
        <w:shd w:val="clear" w:color="auto" w:fill="9DE3F0" w:themeFill="accent3" w:themeFillTint="7F"/>
      </w:tcPr>
    </w:tblStylePr>
  </w:style>
  <w:style w:type="table" w:styleId="228">
    <w:name w:val="Colorful Grid Accent 4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FF0F1" w:themeFill="accent4" w:themeFillTint="33"/>
    </w:tcPr>
    <w:tblStylePr w:type="firstRow">
      <w:rPr>
        <w:b/>
        <w:bCs/>
      </w:rPr>
      <w:tblPr/>
      <w:tcPr>
        <w:shd w:val="clear" w:color="auto" w:fill="E0E1E3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0E1E3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2878F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2878F" w:themeFill="accent4" w:themeFillShade="BF"/>
      </w:tcPr>
    </w:tblStylePr>
    <w:tblStylePr w:type="band1Vert">
      <w:tblPr/>
      <w:tcPr>
        <w:shd w:val="clear" w:color="auto" w:fill="D9DADD" w:themeFill="accent4" w:themeFillTint="7F"/>
      </w:tcPr>
    </w:tblStylePr>
    <w:tblStylePr w:type="band1Horz">
      <w:tblPr/>
      <w:tcPr>
        <w:shd w:val="clear" w:color="auto" w:fill="D9DADD" w:themeFill="accent4" w:themeFillTint="7F"/>
      </w:tcPr>
    </w:tblStylePr>
  </w:style>
  <w:style w:type="table" w:styleId="229">
    <w:name w:val="Colorful Grid Accent 5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F4F6" w:themeFill="accent5" w:themeFillTint="33"/>
    </w:tcPr>
    <w:tblStylePr w:type="firstRow">
      <w:rPr>
        <w:b/>
        <w:bCs/>
      </w:rPr>
      <w:tblPr/>
      <w:tcPr>
        <w:shd w:val="clear" w:color="auto" w:fill="E5E9ED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9ED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497A9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497A9" w:themeFill="accent5" w:themeFillShade="BF"/>
      </w:tcPr>
    </w:tblStylePr>
    <w:tblStylePr w:type="band1Vert">
      <w:tblPr/>
      <w:tcPr>
        <w:shd w:val="clear" w:color="auto" w:fill="DFE4E9" w:themeFill="accent5" w:themeFillTint="7F"/>
      </w:tcPr>
    </w:tblStylePr>
    <w:tblStylePr w:type="band1Horz">
      <w:tblPr/>
      <w:tcPr>
        <w:shd w:val="clear" w:color="auto" w:fill="DFE4E9" w:themeFill="accent5" w:themeFillTint="7F"/>
      </w:tcPr>
    </w:tblStylePr>
  </w:style>
  <w:style w:type="table" w:styleId="230">
    <w:name w:val="Colorful Grid Accent 6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4E2F2" w:themeFill="accent6" w:themeFillTint="33"/>
    </w:tcPr>
    <w:tblStylePr w:type="firstRow">
      <w:rPr>
        <w:b/>
        <w:bCs/>
      </w:rPr>
      <w:tblPr/>
      <w:tcPr>
        <w:shd w:val="clear" w:color="auto" w:fill="A9C5E6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A9C5E6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65388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65388" w:themeFill="accent6" w:themeFillShade="BF"/>
      </w:tcPr>
    </w:tblStylePr>
    <w:tblStylePr w:type="band1Vert">
      <w:tblPr/>
      <w:tcPr>
        <w:shd w:val="clear" w:color="auto" w:fill="94B7E0" w:themeFill="accent6" w:themeFillTint="7F"/>
      </w:tcPr>
    </w:tblStylePr>
    <w:tblStylePr w:type="band1Horz">
      <w:tblPr/>
      <w:tcPr>
        <w:shd w:val="clear" w:color="auto" w:fill="94B7E0" w:themeFill="accent6" w:themeFillTint="7F"/>
      </w:tcPr>
    </w:tblStylePr>
  </w:style>
  <w:style w:type="character" w:styleId="232">
    <w:name w:val="Strong"/>
    <w:basedOn w:val="231"/>
    <w:semiHidden/>
    <w:qFormat/>
    <w:uiPriority w:val="22"/>
    <w:rPr>
      <w:b/>
      <w:bCs/>
    </w:rPr>
  </w:style>
  <w:style w:type="character" w:styleId="233">
    <w:name w:val="endnote reference"/>
    <w:basedOn w:val="231"/>
    <w:semiHidden/>
    <w:unhideWhenUsed/>
    <w:qFormat/>
    <w:uiPriority w:val="99"/>
    <w:rPr>
      <w:vertAlign w:val="superscript"/>
    </w:rPr>
  </w:style>
  <w:style w:type="character" w:styleId="234">
    <w:name w:val="page number"/>
    <w:basedOn w:val="231"/>
    <w:semiHidden/>
    <w:unhideWhenUsed/>
    <w:qFormat/>
    <w:uiPriority w:val="99"/>
  </w:style>
  <w:style w:type="character" w:styleId="235">
    <w:name w:val="FollowedHyperlink"/>
    <w:basedOn w:val="23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semiHidden/>
    <w:qFormat/>
    <w:uiPriority w:val="20"/>
    <w:rPr>
      <w:i/>
      <w:iCs/>
    </w:rPr>
  </w:style>
  <w:style w:type="character" w:styleId="237">
    <w:name w:val="line number"/>
    <w:basedOn w:val="231"/>
    <w:semiHidden/>
    <w:unhideWhenUsed/>
    <w:qFormat/>
    <w:uiPriority w:val="99"/>
  </w:style>
  <w:style w:type="character" w:styleId="238">
    <w:name w:val="HTML Definition"/>
    <w:basedOn w:val="231"/>
    <w:semiHidden/>
    <w:unhideWhenUsed/>
    <w:qFormat/>
    <w:uiPriority w:val="99"/>
    <w:rPr>
      <w:i/>
      <w:iCs/>
    </w:rPr>
  </w:style>
  <w:style w:type="character" w:styleId="239">
    <w:name w:val="HTML Typewriter"/>
    <w:basedOn w:val="231"/>
    <w:semiHidden/>
    <w:unhideWhenUsed/>
    <w:qFormat/>
    <w:uiPriority w:val="99"/>
    <w:rPr>
      <w:rFonts w:ascii="Consolas" w:hAnsi="Consolas"/>
      <w:sz w:val="20"/>
      <w:szCs w:val="20"/>
    </w:rPr>
  </w:style>
  <w:style w:type="character" w:styleId="240">
    <w:name w:val="HTML Acronym"/>
    <w:basedOn w:val="231"/>
    <w:semiHidden/>
    <w:unhideWhenUsed/>
    <w:qFormat/>
    <w:uiPriority w:val="99"/>
  </w:style>
  <w:style w:type="character" w:styleId="241">
    <w:name w:val="HTML Variable"/>
    <w:basedOn w:val="231"/>
    <w:semiHidden/>
    <w:unhideWhenUsed/>
    <w:qFormat/>
    <w:uiPriority w:val="99"/>
    <w:rPr>
      <w:i/>
      <w:iCs/>
    </w:rPr>
  </w:style>
  <w:style w:type="character" w:styleId="242">
    <w:name w:val="Hyperlink"/>
    <w:basedOn w:val="231"/>
    <w:semiHidden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43">
    <w:name w:val="HTML Code"/>
    <w:basedOn w:val="231"/>
    <w:semiHidden/>
    <w:unhideWhenUsed/>
    <w:qFormat/>
    <w:uiPriority w:val="99"/>
    <w:rPr>
      <w:rFonts w:ascii="Consolas" w:hAnsi="Consolas"/>
      <w:sz w:val="20"/>
      <w:szCs w:val="20"/>
    </w:rPr>
  </w:style>
  <w:style w:type="character" w:styleId="244">
    <w:name w:val="annotation reference"/>
    <w:basedOn w:val="231"/>
    <w:semiHidden/>
    <w:unhideWhenUsed/>
    <w:qFormat/>
    <w:uiPriority w:val="99"/>
    <w:rPr>
      <w:sz w:val="16"/>
      <w:szCs w:val="16"/>
    </w:rPr>
  </w:style>
  <w:style w:type="character" w:styleId="245">
    <w:name w:val="HTML Cite"/>
    <w:basedOn w:val="231"/>
    <w:semiHidden/>
    <w:unhideWhenUsed/>
    <w:qFormat/>
    <w:uiPriority w:val="99"/>
    <w:rPr>
      <w:i/>
      <w:iCs/>
    </w:rPr>
  </w:style>
  <w:style w:type="character" w:styleId="246">
    <w:name w:val="footnote reference"/>
    <w:basedOn w:val="231"/>
    <w:semiHidden/>
    <w:unhideWhenUsed/>
    <w:qFormat/>
    <w:uiPriority w:val="99"/>
    <w:rPr>
      <w:vertAlign w:val="superscript"/>
    </w:rPr>
  </w:style>
  <w:style w:type="character" w:styleId="247">
    <w:name w:val="HTML Keyboard"/>
    <w:basedOn w:val="231"/>
    <w:semiHidden/>
    <w:unhideWhenUsed/>
    <w:qFormat/>
    <w:uiPriority w:val="99"/>
    <w:rPr>
      <w:rFonts w:ascii="Consolas" w:hAnsi="Consolas"/>
      <w:sz w:val="20"/>
      <w:szCs w:val="20"/>
    </w:rPr>
  </w:style>
  <w:style w:type="character" w:styleId="248">
    <w:name w:val="HTML Sample"/>
    <w:basedOn w:val="231"/>
    <w:semiHidden/>
    <w:unhideWhenUsed/>
    <w:qFormat/>
    <w:uiPriority w:val="99"/>
    <w:rPr>
      <w:rFonts w:ascii="Consolas" w:hAnsi="Consolas"/>
      <w:sz w:val="24"/>
      <w:szCs w:val="24"/>
    </w:rPr>
  </w:style>
  <w:style w:type="character" w:customStyle="1" w:styleId="249">
    <w:name w:val="Header Char"/>
    <w:basedOn w:val="231"/>
    <w:link w:val="57"/>
    <w:qFormat/>
    <w:uiPriority w:val="99"/>
    <w:rPr>
      <w:sz w:val="24"/>
      <w:szCs w:val="24"/>
    </w:rPr>
  </w:style>
  <w:style w:type="character" w:customStyle="1" w:styleId="250">
    <w:name w:val="Footer Char"/>
    <w:basedOn w:val="231"/>
    <w:link w:val="55"/>
    <w:qFormat/>
    <w:uiPriority w:val="99"/>
    <w:rPr>
      <w:sz w:val="24"/>
      <w:szCs w:val="24"/>
    </w:rPr>
  </w:style>
  <w:style w:type="paragraph" w:styleId="251">
    <w:name w:val="List Paragraph"/>
    <w:basedOn w:val="1"/>
    <w:semiHidden/>
    <w:qFormat/>
    <w:uiPriority w:val="34"/>
    <w:pPr>
      <w:suppressAutoHyphens w:val="0"/>
      <w:ind w:left="720"/>
    </w:pPr>
    <w:rPr>
      <w:rFonts w:ascii="Calibri" w:hAnsi="Calibri" w:cs="Times New Roman" w:eastAsiaTheme="minorHAnsi"/>
      <w:sz w:val="22"/>
      <w:szCs w:val="22"/>
    </w:rPr>
  </w:style>
  <w:style w:type="paragraph" w:customStyle="1" w:styleId="252">
    <w:name w:val="PM 1st Headline 25pt"/>
    <w:link w:val="256"/>
    <w:qFormat/>
    <w:uiPriority w:val="0"/>
    <w:pPr>
      <w:spacing w:line="288" w:lineRule="auto"/>
    </w:pPr>
    <w:rPr>
      <w:rFonts w:ascii="Arial" w:hAnsi="Arial" w:eastAsiaTheme="majorEastAsia" w:cstheme="majorBidi"/>
      <w:b/>
      <w:bCs/>
      <w:sz w:val="50"/>
      <w:szCs w:val="28"/>
      <w:lang w:val="en-GB" w:eastAsia="en-US" w:bidi="ar-SA"/>
    </w:rPr>
  </w:style>
  <w:style w:type="paragraph" w:customStyle="1" w:styleId="253">
    <w:name w:val="PM Text justified - no line space after"/>
    <w:qFormat/>
    <w:uiPriority w:val="0"/>
    <w:pPr>
      <w:spacing w:line="288" w:lineRule="auto"/>
      <w:jc w:val="both"/>
    </w:pPr>
    <w:rPr>
      <w:rFonts w:ascii="Arial" w:hAnsi="Arial" w:cs="Arial" w:eastAsiaTheme="minorHAnsi"/>
      <w:sz w:val="22"/>
      <w:szCs w:val="22"/>
      <w:lang w:val="en-GB" w:eastAsia="en-US" w:bidi="ar-SA"/>
    </w:rPr>
  </w:style>
  <w:style w:type="paragraph" w:customStyle="1" w:styleId="254">
    <w:name w:val="PM Text justified - line space after"/>
    <w:qFormat/>
    <w:uiPriority w:val="0"/>
    <w:pPr>
      <w:spacing w:after="220" w:line="288" w:lineRule="auto"/>
      <w:jc w:val="both"/>
    </w:pPr>
    <w:rPr>
      <w:rFonts w:ascii="Arial" w:hAnsi="Arial" w:cs="Arial" w:eastAsiaTheme="minorHAnsi"/>
      <w:sz w:val="22"/>
      <w:szCs w:val="22"/>
      <w:lang w:val="en-GB" w:eastAsia="en-US" w:bidi="ar-SA"/>
    </w:rPr>
  </w:style>
  <w:style w:type="paragraph" w:customStyle="1" w:styleId="255">
    <w:name w:val="PM 2nd Headline 18pt"/>
    <w:qFormat/>
    <w:uiPriority w:val="0"/>
    <w:pPr>
      <w:spacing w:after="220" w:line="288" w:lineRule="auto"/>
    </w:pPr>
    <w:rPr>
      <w:rFonts w:ascii="Arial" w:hAnsi="Arial" w:eastAsiaTheme="majorEastAsia" w:cstheme="majorBidi"/>
      <w:b/>
      <w:bCs/>
      <w:sz w:val="36"/>
      <w:szCs w:val="28"/>
      <w:lang w:val="en-GB" w:eastAsia="en-US" w:bidi="ar-SA"/>
    </w:rPr>
  </w:style>
  <w:style w:type="character" w:customStyle="1" w:styleId="256">
    <w:name w:val="PM 1st Headline 25pt Char"/>
    <w:basedOn w:val="231"/>
    <w:link w:val="252"/>
    <w:qFormat/>
    <w:uiPriority w:val="0"/>
    <w:rPr>
      <w:rFonts w:ascii="Arial" w:hAnsi="Arial" w:eastAsiaTheme="majorEastAsia" w:cstheme="majorBidi"/>
      <w:b/>
      <w:bCs/>
      <w:sz w:val="50"/>
      <w:szCs w:val="28"/>
      <w:lang w:eastAsia="en-US"/>
    </w:rPr>
  </w:style>
  <w:style w:type="paragraph" w:customStyle="1" w:styleId="257">
    <w:name w:val="PM text left aligned - no line space after"/>
    <w:qFormat/>
    <w:uiPriority w:val="0"/>
    <w:pPr>
      <w:spacing w:line="288" w:lineRule="auto"/>
    </w:pPr>
    <w:rPr>
      <w:rFonts w:ascii="Arial" w:hAnsi="Arial" w:cs="Arial" w:eastAsiaTheme="minorHAnsi"/>
      <w:sz w:val="22"/>
      <w:szCs w:val="22"/>
      <w:lang w:val="en-GB" w:eastAsia="en-US" w:bidi="ar-SA"/>
    </w:rPr>
  </w:style>
  <w:style w:type="paragraph" w:customStyle="1" w:styleId="258">
    <w:name w:val="PM text left aligned - line space after"/>
    <w:qFormat/>
    <w:uiPriority w:val="0"/>
    <w:pPr>
      <w:spacing w:after="220" w:line="288" w:lineRule="auto"/>
    </w:pPr>
    <w:rPr>
      <w:rFonts w:ascii="Arial" w:hAnsi="Arial" w:cs="Arial" w:eastAsiaTheme="minorHAnsi"/>
      <w:sz w:val="22"/>
      <w:szCs w:val="22"/>
      <w:lang w:val="en-GB" w:eastAsia="en-US" w:bidi="ar-SA"/>
    </w:rPr>
  </w:style>
  <w:style w:type="paragraph" w:customStyle="1" w:styleId="259">
    <w:name w:val="PM text font pt 10 left aligned - cover page"/>
    <w:link w:val="260"/>
    <w:qFormat/>
    <w:uiPriority w:val="0"/>
    <w:pPr>
      <w:spacing w:line="288" w:lineRule="auto"/>
    </w:pPr>
    <w:rPr>
      <w:rFonts w:ascii="Arial" w:hAnsi="Arial" w:cs="Arial" w:eastAsiaTheme="minorHAnsi"/>
      <w:szCs w:val="22"/>
      <w:lang w:val="en-GB" w:eastAsia="en-US" w:bidi="ar-SA"/>
    </w:rPr>
  </w:style>
  <w:style w:type="character" w:customStyle="1" w:styleId="260">
    <w:name w:val="PM text font pt 10 left aligned - cover page Char"/>
    <w:basedOn w:val="231"/>
    <w:link w:val="259"/>
    <w:qFormat/>
    <w:uiPriority w:val="0"/>
    <w:rPr>
      <w:rFonts w:ascii="Arial" w:hAnsi="Arial" w:cs="Arial" w:eastAsiaTheme="minorHAnsi"/>
      <w:szCs w:val="22"/>
      <w:lang w:eastAsia="en-US"/>
    </w:rPr>
  </w:style>
  <w:style w:type="paragraph" w:customStyle="1" w:styleId="261">
    <w:name w:val="PM bold Subheading 14pt"/>
    <w:next w:val="254"/>
    <w:qFormat/>
    <w:uiPriority w:val="0"/>
    <w:pPr>
      <w:keepNext/>
      <w:spacing w:before="220" w:after="220" w:line="288" w:lineRule="auto"/>
    </w:pPr>
    <w:rPr>
      <w:rFonts w:ascii="Arial" w:hAnsi="Arial" w:cs="Arial" w:eastAsiaTheme="minorHAnsi"/>
      <w:b/>
      <w:sz w:val="28"/>
      <w:szCs w:val="22"/>
      <w:lang w:val="en-GB" w:eastAsia="en-US" w:bidi="ar-SA"/>
    </w:rPr>
  </w:style>
  <w:style w:type="paragraph" w:customStyle="1" w:styleId="262">
    <w:name w:val="PM bold subheading - table"/>
    <w:qFormat/>
    <w:uiPriority w:val="0"/>
    <w:pPr>
      <w:keepNext/>
      <w:spacing w:after="220" w:line="288" w:lineRule="auto"/>
    </w:pPr>
    <w:rPr>
      <w:rFonts w:ascii="Arial" w:hAnsi="Arial" w:eastAsiaTheme="majorEastAsia" w:cstheme="majorBidi"/>
      <w:b/>
      <w:bCs/>
      <w:sz w:val="22"/>
      <w:szCs w:val="28"/>
      <w:lang w:val="en-GB" w:eastAsia="en-US" w:bidi="ar-SA"/>
    </w:rPr>
  </w:style>
  <w:style w:type="paragraph" w:customStyle="1" w:styleId="263">
    <w:name w:val="PM Page number"/>
    <w:qFormat/>
    <w:uiPriority w:val="0"/>
    <w:pPr>
      <w:spacing w:line="288" w:lineRule="auto"/>
      <w:jc w:val="right"/>
    </w:pPr>
    <w:rPr>
      <w:rFonts w:ascii="Arial" w:hAnsi="Arial" w:cs="Arial" w:eastAsiaTheme="minorHAnsi"/>
      <w:sz w:val="22"/>
      <w:szCs w:val="22"/>
      <w:lang w:val="en-GB" w:eastAsia="en-US" w:bidi="ar-SA"/>
    </w:rPr>
  </w:style>
  <w:style w:type="paragraph" w:customStyle="1" w:styleId="264">
    <w:name w:val="PM text left aligned bold - no line space"/>
    <w:qFormat/>
    <w:uiPriority w:val="0"/>
    <w:pPr>
      <w:spacing w:line="288" w:lineRule="auto"/>
    </w:pPr>
    <w:rPr>
      <w:rFonts w:ascii="Arial" w:hAnsi="Arial" w:cs="Arial" w:eastAsiaTheme="minorHAnsi"/>
      <w:b/>
      <w:sz w:val="22"/>
      <w:szCs w:val="22"/>
      <w:lang w:val="en-GB" w:eastAsia="en-US" w:bidi="ar-SA"/>
    </w:rPr>
  </w:style>
  <w:style w:type="paragraph" w:customStyle="1" w:styleId="265">
    <w:name w:val="Body A"/>
    <w:link w:val="266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spacing w:after="80"/>
    </w:pPr>
    <w:rPr>
      <w:rFonts w:ascii="Arial" w:hAnsi="Arial" w:eastAsia="Arial Unicode MS" w:cs="Times New Roman"/>
      <w:color w:val="000000"/>
      <w:sz w:val="24"/>
      <w:szCs w:val="24"/>
      <w:u w:color="000000"/>
      <w:lang w:val="en-US" w:eastAsia="en-GB" w:bidi="ar-SA"/>
    </w:rPr>
  </w:style>
  <w:style w:type="character" w:customStyle="1" w:styleId="266">
    <w:name w:val="Body A Char"/>
    <w:link w:val="265"/>
    <w:qFormat/>
    <w:locked/>
    <w:uiPriority w:val="99"/>
    <w:rPr>
      <w:rFonts w:ascii="Arial" w:hAnsi="Arial" w:eastAsia="Arial Unicode MS"/>
      <w:color w:val="000000"/>
      <w:sz w:val="24"/>
      <w:szCs w:val="24"/>
      <w:u w:color="000000"/>
      <w:lang w:val="en-US"/>
    </w:rPr>
  </w:style>
  <w:style w:type="character" w:customStyle="1" w:styleId="267">
    <w:name w:val="Balloon Text Char"/>
    <w:basedOn w:val="231"/>
    <w:link w:val="5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68">
    <w:name w:val="EPO Normal"/>
    <w:link w:val="269"/>
    <w:qFormat/>
    <w:uiPriority w:val="0"/>
    <w:pPr>
      <w:suppressAutoHyphens/>
      <w:spacing w:line="287" w:lineRule="auto"/>
      <w:jc w:val="both"/>
    </w:pPr>
    <w:rPr>
      <w:rFonts w:ascii="Arial" w:hAnsi="Arial" w:cs="Arial" w:eastAsiaTheme="minorEastAsia"/>
      <w:sz w:val="22"/>
      <w:szCs w:val="24"/>
      <w:lang w:val="en-GB" w:eastAsia="en-GB" w:bidi="ar-SA"/>
    </w:rPr>
  </w:style>
  <w:style w:type="character" w:customStyle="1" w:styleId="269">
    <w:name w:val="EPO Normal Char"/>
    <w:basedOn w:val="256"/>
    <w:link w:val="268"/>
    <w:qFormat/>
    <w:uiPriority w:val="0"/>
    <w:rPr>
      <w:rFonts w:ascii="Arial" w:hAnsi="Arial" w:cs="Arial" w:eastAsiaTheme="majorEastAsia"/>
      <w:b w:val="0"/>
      <w:bCs w:val="0"/>
      <w:sz w:val="22"/>
      <w:szCs w:val="24"/>
      <w:lang w:eastAsia="en-US"/>
    </w:rPr>
  </w:style>
  <w:style w:type="paragraph" w:customStyle="1" w:styleId="270">
    <w:name w:val="EPO Subheading 11pt"/>
    <w:next w:val="268"/>
    <w:link w:val="271"/>
    <w:qFormat/>
    <w:uiPriority w:val="0"/>
    <w:pPr>
      <w:keepNext/>
      <w:suppressAutoHyphens/>
      <w:spacing w:before="220" w:after="220" w:line="287" w:lineRule="auto"/>
    </w:pPr>
    <w:rPr>
      <w:rFonts w:ascii="Arial" w:hAnsi="Arial" w:cs="Arial" w:eastAsiaTheme="minorEastAsia"/>
      <w:b/>
      <w:sz w:val="22"/>
      <w:szCs w:val="24"/>
      <w:lang w:val="en-GB" w:eastAsia="en-GB" w:bidi="ar-SA"/>
    </w:rPr>
  </w:style>
  <w:style w:type="character" w:customStyle="1" w:styleId="271">
    <w:name w:val="EPO Subheading 11pt Char"/>
    <w:basedOn w:val="256"/>
    <w:link w:val="270"/>
    <w:qFormat/>
    <w:uiPriority w:val="0"/>
    <w:rPr>
      <w:rFonts w:ascii="Arial" w:hAnsi="Arial" w:cs="Arial" w:eastAsiaTheme="majorEastAsia"/>
      <w:bCs w:val="0"/>
      <w:sz w:val="22"/>
      <w:szCs w:val="24"/>
      <w:lang w:eastAsia="en-US"/>
    </w:rPr>
  </w:style>
  <w:style w:type="paragraph" w:customStyle="1" w:styleId="272">
    <w:name w:val="EPO Italics"/>
    <w:next w:val="268"/>
    <w:link w:val="273"/>
    <w:qFormat/>
    <w:uiPriority w:val="0"/>
    <w:pPr>
      <w:suppressAutoHyphens/>
      <w:spacing w:line="287" w:lineRule="auto"/>
      <w:jc w:val="both"/>
    </w:pPr>
    <w:rPr>
      <w:rFonts w:ascii="Arial" w:hAnsi="Arial" w:cs="Arial" w:eastAsiaTheme="minorEastAsia"/>
      <w:i/>
      <w:sz w:val="22"/>
      <w:szCs w:val="24"/>
      <w:lang w:val="en-GB" w:eastAsia="en-GB" w:bidi="ar-SA"/>
    </w:rPr>
  </w:style>
  <w:style w:type="character" w:customStyle="1" w:styleId="273">
    <w:name w:val="EPO Italics Char"/>
    <w:basedOn w:val="256"/>
    <w:link w:val="272"/>
    <w:qFormat/>
    <w:uiPriority w:val="0"/>
    <w:rPr>
      <w:rFonts w:ascii="Arial" w:hAnsi="Arial" w:cs="Arial" w:eastAsiaTheme="majorEastAsia"/>
      <w:b w:val="0"/>
      <w:bCs w:val="0"/>
      <w:i/>
      <w:sz w:val="22"/>
      <w:szCs w:val="24"/>
      <w:lang w:eastAsia="en-US"/>
    </w:rPr>
  </w:style>
  <w:style w:type="paragraph" w:customStyle="1" w:styleId="274">
    <w:name w:val="EPO Footnote"/>
    <w:link w:val="275"/>
    <w:qFormat/>
    <w:uiPriority w:val="0"/>
    <w:pPr>
      <w:suppressAutoHyphens/>
      <w:spacing w:line="287" w:lineRule="auto"/>
      <w:jc w:val="both"/>
    </w:pPr>
    <w:rPr>
      <w:rFonts w:ascii="Arial" w:hAnsi="Arial" w:cs="Arial" w:eastAsiaTheme="minorEastAsia"/>
      <w:sz w:val="16"/>
      <w:szCs w:val="24"/>
      <w:lang w:val="en-GB" w:eastAsia="en-GB" w:bidi="ar-SA"/>
    </w:rPr>
  </w:style>
  <w:style w:type="character" w:customStyle="1" w:styleId="275">
    <w:name w:val="EPO Footnote Char"/>
    <w:basedOn w:val="256"/>
    <w:link w:val="274"/>
    <w:qFormat/>
    <w:uiPriority w:val="0"/>
    <w:rPr>
      <w:rFonts w:ascii="Arial" w:hAnsi="Arial" w:cs="Arial" w:eastAsiaTheme="majorEastAsia"/>
      <w:b w:val="0"/>
      <w:bCs w:val="0"/>
      <w:sz w:val="16"/>
      <w:szCs w:val="24"/>
      <w:lang w:eastAsia="en-US"/>
    </w:rPr>
  </w:style>
  <w:style w:type="paragraph" w:customStyle="1" w:styleId="276">
    <w:name w:val="EPO Footer"/>
    <w:link w:val="277"/>
    <w:qFormat/>
    <w:uiPriority w:val="0"/>
    <w:pPr>
      <w:suppressAutoHyphens/>
      <w:spacing w:line="287" w:lineRule="auto"/>
    </w:pPr>
    <w:rPr>
      <w:rFonts w:ascii="Arial" w:hAnsi="Arial" w:cs="Arial" w:eastAsiaTheme="minorEastAsia"/>
      <w:sz w:val="16"/>
      <w:szCs w:val="24"/>
      <w:lang w:val="en-GB" w:eastAsia="en-GB" w:bidi="ar-SA"/>
    </w:rPr>
  </w:style>
  <w:style w:type="character" w:customStyle="1" w:styleId="277">
    <w:name w:val="EPO Footer Char"/>
    <w:basedOn w:val="256"/>
    <w:link w:val="276"/>
    <w:qFormat/>
    <w:uiPriority w:val="0"/>
    <w:rPr>
      <w:rFonts w:ascii="Arial" w:hAnsi="Arial" w:cs="Arial" w:eastAsiaTheme="majorEastAsia"/>
      <w:b w:val="0"/>
      <w:bCs w:val="0"/>
      <w:sz w:val="16"/>
      <w:szCs w:val="24"/>
      <w:lang w:eastAsia="en-US"/>
    </w:rPr>
  </w:style>
  <w:style w:type="paragraph" w:customStyle="1" w:styleId="278">
    <w:name w:val="EPO Header"/>
    <w:link w:val="279"/>
    <w:qFormat/>
    <w:uiPriority w:val="0"/>
    <w:pPr>
      <w:suppressAutoHyphens/>
      <w:spacing w:line="287" w:lineRule="auto"/>
    </w:pPr>
    <w:rPr>
      <w:rFonts w:ascii="Arial" w:hAnsi="Arial" w:cs="Arial" w:eastAsiaTheme="minorEastAsia"/>
      <w:sz w:val="16"/>
      <w:szCs w:val="24"/>
      <w:lang w:val="en-GB" w:eastAsia="en-GB" w:bidi="ar-SA"/>
    </w:rPr>
  </w:style>
  <w:style w:type="character" w:customStyle="1" w:styleId="279">
    <w:name w:val="EPO Header Char"/>
    <w:basedOn w:val="256"/>
    <w:link w:val="278"/>
    <w:qFormat/>
    <w:uiPriority w:val="0"/>
    <w:rPr>
      <w:rFonts w:ascii="Arial" w:hAnsi="Arial" w:cs="Arial" w:eastAsiaTheme="majorEastAsia"/>
      <w:b w:val="0"/>
      <w:bCs w:val="0"/>
      <w:sz w:val="16"/>
      <w:szCs w:val="24"/>
      <w:lang w:eastAsia="en-US"/>
    </w:rPr>
  </w:style>
  <w:style w:type="paragraph" w:customStyle="1" w:styleId="280">
    <w:name w:val="EPO Subheading 14pt"/>
    <w:next w:val="268"/>
    <w:link w:val="281"/>
    <w:qFormat/>
    <w:uiPriority w:val="0"/>
    <w:pPr>
      <w:keepNext/>
      <w:suppressAutoHyphens/>
      <w:spacing w:before="220" w:after="220" w:line="287" w:lineRule="auto"/>
    </w:pPr>
    <w:rPr>
      <w:rFonts w:ascii="Arial" w:hAnsi="Arial" w:cs="Arial" w:eastAsiaTheme="minorEastAsia"/>
      <w:b/>
      <w:sz w:val="28"/>
      <w:szCs w:val="24"/>
      <w:lang w:val="en-GB" w:eastAsia="en-GB" w:bidi="ar-SA"/>
    </w:rPr>
  </w:style>
  <w:style w:type="character" w:customStyle="1" w:styleId="281">
    <w:name w:val="EPO Subheading 14pt Char"/>
    <w:basedOn w:val="256"/>
    <w:link w:val="280"/>
    <w:qFormat/>
    <w:uiPriority w:val="0"/>
    <w:rPr>
      <w:rFonts w:ascii="Arial" w:hAnsi="Arial" w:cs="Arial" w:eastAsiaTheme="majorEastAsia"/>
      <w:bCs w:val="0"/>
      <w:sz w:val="28"/>
      <w:szCs w:val="24"/>
      <w:lang w:eastAsia="en-US"/>
    </w:rPr>
  </w:style>
  <w:style w:type="paragraph" w:customStyle="1" w:styleId="282">
    <w:name w:val="EPO Annex"/>
    <w:next w:val="268"/>
    <w:link w:val="283"/>
    <w:qFormat/>
    <w:uiPriority w:val="0"/>
    <w:pPr>
      <w:pageBreakBefore/>
      <w:numPr>
        <w:ilvl w:val="0"/>
        <w:numId w:val="12"/>
      </w:numPr>
      <w:tabs>
        <w:tab w:val="left" w:pos="1417"/>
        <w:tab w:val="clear" w:pos="567"/>
      </w:tabs>
      <w:suppressAutoHyphens/>
      <w:spacing w:after="220" w:line="287" w:lineRule="auto"/>
      <w:ind w:left="1417" w:hanging="1417"/>
    </w:pPr>
    <w:rPr>
      <w:rFonts w:ascii="Arial" w:hAnsi="Arial" w:cs="Arial" w:eastAsiaTheme="minorEastAsia"/>
      <w:b/>
      <w:sz w:val="28"/>
      <w:szCs w:val="24"/>
      <w:lang w:val="en-GB" w:eastAsia="en-GB" w:bidi="ar-SA"/>
    </w:rPr>
  </w:style>
  <w:style w:type="character" w:customStyle="1" w:styleId="283">
    <w:name w:val="EPO Annex Char"/>
    <w:basedOn w:val="256"/>
    <w:link w:val="282"/>
    <w:qFormat/>
    <w:uiPriority w:val="0"/>
    <w:rPr>
      <w:rFonts w:ascii="Arial" w:hAnsi="Arial" w:cs="Arial" w:eastAsiaTheme="majorEastAsia"/>
      <w:bCs w:val="0"/>
      <w:sz w:val="28"/>
      <w:szCs w:val="24"/>
      <w:lang w:eastAsia="en-US"/>
    </w:rPr>
  </w:style>
  <w:style w:type="character" w:customStyle="1" w:styleId="284">
    <w:name w:val="Heading 2 Char"/>
    <w:basedOn w:val="231"/>
    <w:link w:val="4"/>
    <w:semiHidden/>
    <w:qFormat/>
    <w:uiPriority w:val="9"/>
    <w:rPr>
      <w:rFonts w:asciiTheme="majorHAnsi" w:hAnsiTheme="majorHAnsi" w:eastAsiaTheme="majorEastAsia" w:cstheme="majorBidi"/>
      <w:color w:val="475C6B" w:themeColor="accent1" w:themeShade="BF"/>
      <w:sz w:val="26"/>
      <w:szCs w:val="26"/>
    </w:rPr>
  </w:style>
  <w:style w:type="character" w:customStyle="1" w:styleId="285">
    <w:name w:val="Heading 3 Char"/>
    <w:basedOn w:val="231"/>
    <w:link w:val="5"/>
    <w:semiHidden/>
    <w:qFormat/>
    <w:uiPriority w:val="9"/>
    <w:rPr>
      <w:rFonts w:asciiTheme="majorHAnsi" w:hAnsiTheme="majorHAnsi" w:eastAsiaTheme="majorEastAsia" w:cstheme="majorBidi"/>
      <w:color w:val="303E48" w:themeColor="accent1" w:themeShade="80"/>
      <w:sz w:val="24"/>
      <w:szCs w:val="24"/>
    </w:rPr>
  </w:style>
  <w:style w:type="character" w:customStyle="1" w:styleId="286">
    <w:name w:val="Heading 4 Char"/>
    <w:basedOn w:val="231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475C6B" w:themeColor="accent1" w:themeShade="BF"/>
      <w:sz w:val="24"/>
      <w:szCs w:val="24"/>
    </w:rPr>
  </w:style>
  <w:style w:type="character" w:customStyle="1" w:styleId="287">
    <w:name w:val="Heading 5 Char"/>
    <w:basedOn w:val="231"/>
    <w:link w:val="7"/>
    <w:semiHidden/>
    <w:qFormat/>
    <w:uiPriority w:val="9"/>
    <w:rPr>
      <w:rFonts w:asciiTheme="majorHAnsi" w:hAnsiTheme="majorHAnsi" w:eastAsiaTheme="majorEastAsia" w:cstheme="majorBidi"/>
      <w:color w:val="475C6B" w:themeColor="accent1" w:themeShade="BF"/>
      <w:sz w:val="24"/>
      <w:szCs w:val="24"/>
    </w:rPr>
  </w:style>
  <w:style w:type="character" w:customStyle="1" w:styleId="288">
    <w:name w:val="Heading 6 Char"/>
    <w:basedOn w:val="231"/>
    <w:link w:val="8"/>
    <w:semiHidden/>
    <w:qFormat/>
    <w:uiPriority w:val="9"/>
    <w:rPr>
      <w:rFonts w:asciiTheme="majorHAnsi" w:hAnsiTheme="majorHAnsi" w:eastAsiaTheme="majorEastAsia" w:cstheme="majorBidi"/>
      <w:color w:val="303E48" w:themeColor="accent1" w:themeShade="80"/>
      <w:sz w:val="24"/>
      <w:szCs w:val="24"/>
    </w:rPr>
  </w:style>
  <w:style w:type="character" w:customStyle="1" w:styleId="289">
    <w:name w:val="Heading 7 Char"/>
    <w:basedOn w:val="231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303E48" w:themeColor="accent1" w:themeShade="80"/>
      <w:sz w:val="24"/>
      <w:szCs w:val="24"/>
    </w:rPr>
  </w:style>
  <w:style w:type="character" w:customStyle="1" w:styleId="290">
    <w:name w:val="Heading 8 Char"/>
    <w:basedOn w:val="231"/>
    <w:link w:val="10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91">
    <w:name w:val="Heading 9 Char"/>
    <w:basedOn w:val="231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292">
    <w:name w:val="EPO Page number"/>
    <w:link w:val="293"/>
    <w:qFormat/>
    <w:uiPriority w:val="0"/>
    <w:pPr>
      <w:suppressAutoHyphens/>
      <w:spacing w:line="287" w:lineRule="auto"/>
      <w:jc w:val="right"/>
    </w:pPr>
    <w:rPr>
      <w:rFonts w:ascii="Arial" w:hAnsi="Arial" w:cs="Arial" w:eastAsiaTheme="minorEastAsia"/>
      <w:sz w:val="22"/>
      <w:szCs w:val="24"/>
      <w:lang w:val="en-GB" w:eastAsia="en-GB" w:bidi="ar-SA"/>
    </w:rPr>
  </w:style>
  <w:style w:type="character" w:customStyle="1" w:styleId="293">
    <w:name w:val="EPO Page number Char"/>
    <w:basedOn w:val="256"/>
    <w:link w:val="292"/>
    <w:qFormat/>
    <w:uiPriority w:val="0"/>
    <w:rPr>
      <w:rFonts w:ascii="Arial" w:hAnsi="Arial" w:cs="Arial" w:eastAsiaTheme="majorEastAsia"/>
      <w:b w:val="0"/>
      <w:bCs w:val="0"/>
      <w:sz w:val="22"/>
      <w:szCs w:val="24"/>
      <w:lang w:eastAsia="en-US"/>
    </w:rPr>
  </w:style>
  <w:style w:type="paragraph" w:customStyle="1" w:styleId="294">
    <w:name w:val="EPO Title 1 - 25pt"/>
    <w:link w:val="295"/>
    <w:qFormat/>
    <w:uiPriority w:val="0"/>
    <w:pPr>
      <w:suppressAutoHyphens/>
      <w:spacing w:after="220" w:line="287" w:lineRule="auto"/>
    </w:pPr>
    <w:rPr>
      <w:rFonts w:ascii="Arial" w:hAnsi="Arial" w:cs="Arial" w:eastAsiaTheme="minorEastAsia"/>
      <w:b/>
      <w:sz w:val="50"/>
      <w:szCs w:val="24"/>
      <w:lang w:val="en-GB" w:eastAsia="en-GB" w:bidi="ar-SA"/>
    </w:rPr>
  </w:style>
  <w:style w:type="character" w:customStyle="1" w:styleId="295">
    <w:name w:val="EPO Title 1 - 25pt Char"/>
    <w:basedOn w:val="256"/>
    <w:link w:val="294"/>
    <w:qFormat/>
    <w:uiPriority w:val="0"/>
    <w:rPr>
      <w:rFonts w:ascii="Arial" w:hAnsi="Arial" w:cs="Arial" w:eastAsiaTheme="majorEastAsia"/>
      <w:bCs w:val="0"/>
      <w:sz w:val="50"/>
      <w:szCs w:val="24"/>
      <w:lang w:eastAsia="en-US"/>
    </w:rPr>
  </w:style>
  <w:style w:type="paragraph" w:customStyle="1" w:styleId="296">
    <w:name w:val="EPO Title 2 - 18pt"/>
    <w:link w:val="297"/>
    <w:qFormat/>
    <w:uiPriority w:val="0"/>
    <w:pPr>
      <w:suppressAutoHyphens/>
      <w:spacing w:after="220" w:line="287" w:lineRule="auto"/>
    </w:pPr>
    <w:rPr>
      <w:rFonts w:ascii="Arial" w:hAnsi="Arial" w:cs="Arial" w:eastAsiaTheme="minorEastAsia"/>
      <w:b/>
      <w:sz w:val="36"/>
      <w:szCs w:val="24"/>
      <w:lang w:val="en-GB" w:eastAsia="en-GB" w:bidi="ar-SA"/>
    </w:rPr>
  </w:style>
  <w:style w:type="character" w:customStyle="1" w:styleId="297">
    <w:name w:val="EPO Title 2 - 18pt Char"/>
    <w:basedOn w:val="256"/>
    <w:link w:val="296"/>
    <w:qFormat/>
    <w:uiPriority w:val="0"/>
    <w:rPr>
      <w:rFonts w:ascii="Arial" w:hAnsi="Arial" w:cs="Arial" w:eastAsiaTheme="majorEastAsia"/>
      <w:bCs w:val="0"/>
      <w:sz w:val="36"/>
      <w:szCs w:val="24"/>
      <w:lang w:eastAsia="en-US"/>
    </w:rPr>
  </w:style>
  <w:style w:type="paragraph" w:customStyle="1" w:styleId="298">
    <w:name w:val="EPO Heading 1"/>
    <w:next w:val="268"/>
    <w:link w:val="299"/>
    <w:qFormat/>
    <w:uiPriority w:val="0"/>
    <w:pPr>
      <w:keepNext/>
      <w:numPr>
        <w:ilvl w:val="0"/>
        <w:numId w:val="13"/>
      </w:numPr>
      <w:suppressAutoHyphens/>
      <w:spacing w:before="220" w:after="220" w:line="287" w:lineRule="auto"/>
      <w:outlineLvl w:val="0"/>
    </w:pPr>
    <w:rPr>
      <w:rFonts w:ascii="Arial" w:hAnsi="Arial" w:cs="Arial" w:eastAsiaTheme="minorEastAsia"/>
      <w:b/>
      <w:sz w:val="28"/>
      <w:szCs w:val="24"/>
      <w:lang w:val="en-GB" w:eastAsia="en-GB" w:bidi="ar-SA"/>
    </w:rPr>
  </w:style>
  <w:style w:type="character" w:customStyle="1" w:styleId="299">
    <w:name w:val="EPO Heading 1 Char"/>
    <w:basedOn w:val="256"/>
    <w:link w:val="298"/>
    <w:qFormat/>
    <w:uiPriority w:val="0"/>
    <w:rPr>
      <w:rFonts w:ascii="Arial" w:hAnsi="Arial" w:cs="Arial" w:eastAsiaTheme="majorEastAsia"/>
      <w:bCs w:val="0"/>
      <w:sz w:val="28"/>
      <w:szCs w:val="24"/>
      <w:lang w:eastAsia="en-US"/>
    </w:rPr>
  </w:style>
  <w:style w:type="paragraph" w:customStyle="1" w:styleId="300">
    <w:name w:val="EPO Heading 2"/>
    <w:next w:val="268"/>
    <w:link w:val="301"/>
    <w:qFormat/>
    <w:uiPriority w:val="0"/>
    <w:pPr>
      <w:keepNext/>
      <w:numPr>
        <w:ilvl w:val="1"/>
        <w:numId w:val="13"/>
      </w:numPr>
      <w:suppressAutoHyphens/>
      <w:spacing w:before="220" w:after="220" w:line="287" w:lineRule="auto"/>
      <w:outlineLvl w:val="1"/>
    </w:pPr>
    <w:rPr>
      <w:rFonts w:ascii="Arial" w:hAnsi="Arial" w:cs="Arial" w:eastAsiaTheme="minorEastAsia"/>
      <w:b/>
      <w:sz w:val="24"/>
      <w:szCs w:val="24"/>
      <w:lang w:val="en-GB" w:eastAsia="en-GB" w:bidi="ar-SA"/>
    </w:rPr>
  </w:style>
  <w:style w:type="character" w:customStyle="1" w:styleId="301">
    <w:name w:val="EPO Heading 2 Char"/>
    <w:basedOn w:val="256"/>
    <w:link w:val="300"/>
    <w:qFormat/>
    <w:uiPriority w:val="0"/>
    <w:rPr>
      <w:rFonts w:ascii="Arial" w:hAnsi="Arial" w:cs="Arial" w:eastAsiaTheme="majorEastAsia"/>
      <w:bCs w:val="0"/>
      <w:sz w:val="24"/>
      <w:szCs w:val="24"/>
      <w:lang w:eastAsia="en-US"/>
    </w:rPr>
  </w:style>
  <w:style w:type="paragraph" w:customStyle="1" w:styleId="302">
    <w:name w:val="EPO Heading 3"/>
    <w:next w:val="268"/>
    <w:link w:val="303"/>
    <w:qFormat/>
    <w:uiPriority w:val="0"/>
    <w:pPr>
      <w:keepNext/>
      <w:numPr>
        <w:ilvl w:val="2"/>
        <w:numId w:val="13"/>
      </w:numPr>
      <w:suppressAutoHyphens/>
      <w:spacing w:before="220" w:after="220" w:line="287" w:lineRule="auto"/>
      <w:outlineLvl w:val="2"/>
    </w:pPr>
    <w:rPr>
      <w:rFonts w:ascii="Arial" w:hAnsi="Arial" w:cs="Arial" w:eastAsiaTheme="minorEastAsia"/>
      <w:b/>
      <w:sz w:val="22"/>
      <w:szCs w:val="24"/>
      <w:lang w:val="en-GB" w:eastAsia="en-GB" w:bidi="ar-SA"/>
    </w:rPr>
  </w:style>
  <w:style w:type="character" w:customStyle="1" w:styleId="303">
    <w:name w:val="EPO Heading 3 Char"/>
    <w:basedOn w:val="256"/>
    <w:link w:val="302"/>
    <w:qFormat/>
    <w:uiPriority w:val="0"/>
    <w:rPr>
      <w:rFonts w:ascii="Arial" w:hAnsi="Arial" w:cs="Arial" w:eastAsiaTheme="majorEastAsia"/>
      <w:bCs w:val="0"/>
      <w:sz w:val="22"/>
      <w:szCs w:val="24"/>
      <w:lang w:eastAsia="en-US"/>
    </w:rPr>
  </w:style>
  <w:style w:type="paragraph" w:customStyle="1" w:styleId="304">
    <w:name w:val="EPO Heading 4"/>
    <w:next w:val="268"/>
    <w:link w:val="305"/>
    <w:qFormat/>
    <w:uiPriority w:val="0"/>
    <w:pPr>
      <w:keepNext/>
      <w:numPr>
        <w:ilvl w:val="3"/>
        <w:numId w:val="13"/>
      </w:numPr>
      <w:suppressAutoHyphens/>
      <w:spacing w:before="220" w:after="220" w:line="287" w:lineRule="auto"/>
      <w:outlineLvl w:val="3"/>
    </w:pPr>
    <w:rPr>
      <w:rFonts w:ascii="Arial" w:hAnsi="Arial" w:cs="Arial" w:eastAsiaTheme="minorEastAsia"/>
      <w:b/>
      <w:sz w:val="22"/>
      <w:szCs w:val="24"/>
      <w:lang w:val="en-GB" w:eastAsia="en-GB" w:bidi="ar-SA"/>
    </w:rPr>
  </w:style>
  <w:style w:type="character" w:customStyle="1" w:styleId="305">
    <w:name w:val="EPO Heading 4 Char"/>
    <w:basedOn w:val="256"/>
    <w:link w:val="304"/>
    <w:qFormat/>
    <w:uiPriority w:val="0"/>
    <w:rPr>
      <w:rFonts w:ascii="Arial" w:hAnsi="Arial" w:cs="Arial" w:eastAsiaTheme="majorEastAsia"/>
      <w:bCs w:val="0"/>
      <w:sz w:val="22"/>
      <w:szCs w:val="24"/>
      <w:lang w:eastAsia="en-US"/>
    </w:rPr>
  </w:style>
  <w:style w:type="paragraph" w:customStyle="1" w:styleId="306">
    <w:name w:val="EPO Bullet 1st level"/>
    <w:link w:val="307"/>
    <w:qFormat/>
    <w:uiPriority w:val="0"/>
    <w:pPr>
      <w:numPr>
        <w:ilvl w:val="0"/>
        <w:numId w:val="14"/>
      </w:numPr>
      <w:tabs>
        <w:tab w:val="left" w:pos="397"/>
        <w:tab w:val="clear" w:pos="1134"/>
      </w:tabs>
      <w:suppressAutoHyphens/>
      <w:spacing w:line="287" w:lineRule="auto"/>
      <w:ind w:left="397" w:hanging="397"/>
      <w:jc w:val="both"/>
    </w:pPr>
    <w:rPr>
      <w:rFonts w:ascii="Arial" w:hAnsi="Arial" w:cs="Arial" w:eastAsiaTheme="minorEastAsia"/>
      <w:sz w:val="22"/>
      <w:szCs w:val="24"/>
      <w:lang w:val="en-GB" w:eastAsia="en-GB" w:bidi="ar-SA"/>
    </w:rPr>
  </w:style>
  <w:style w:type="character" w:customStyle="1" w:styleId="307">
    <w:name w:val="EPO Bullet 1st level Char"/>
    <w:basedOn w:val="256"/>
    <w:link w:val="306"/>
    <w:qFormat/>
    <w:uiPriority w:val="0"/>
    <w:rPr>
      <w:rFonts w:ascii="Arial" w:hAnsi="Arial" w:cs="Arial" w:eastAsiaTheme="majorEastAsia"/>
      <w:b w:val="0"/>
      <w:bCs w:val="0"/>
      <w:sz w:val="22"/>
      <w:szCs w:val="24"/>
      <w:lang w:eastAsia="en-US"/>
    </w:rPr>
  </w:style>
  <w:style w:type="paragraph" w:customStyle="1" w:styleId="308">
    <w:name w:val="EPO Bullet 2nd level"/>
    <w:link w:val="309"/>
    <w:qFormat/>
    <w:uiPriority w:val="0"/>
    <w:pPr>
      <w:numPr>
        <w:ilvl w:val="0"/>
        <w:numId w:val="15"/>
      </w:numPr>
      <w:tabs>
        <w:tab w:val="left" w:pos="794"/>
        <w:tab w:val="clear" w:pos="1701"/>
      </w:tabs>
      <w:suppressAutoHyphens/>
      <w:spacing w:line="287" w:lineRule="auto"/>
      <w:ind w:left="794" w:hanging="397"/>
      <w:jc w:val="both"/>
    </w:pPr>
    <w:rPr>
      <w:rFonts w:ascii="Arial" w:hAnsi="Arial" w:cs="Arial" w:eastAsiaTheme="minorEastAsia"/>
      <w:sz w:val="22"/>
      <w:szCs w:val="24"/>
      <w:lang w:val="en-GB" w:eastAsia="en-GB" w:bidi="ar-SA"/>
    </w:rPr>
  </w:style>
  <w:style w:type="character" w:customStyle="1" w:styleId="309">
    <w:name w:val="EPO Bullet 2nd level Char"/>
    <w:basedOn w:val="256"/>
    <w:link w:val="308"/>
    <w:qFormat/>
    <w:uiPriority w:val="0"/>
    <w:rPr>
      <w:rFonts w:ascii="Arial" w:hAnsi="Arial" w:cs="Arial" w:eastAsiaTheme="majorEastAsia"/>
      <w:b w:val="0"/>
      <w:bCs w:val="0"/>
      <w:sz w:val="22"/>
      <w:szCs w:val="24"/>
      <w:lang w:eastAsia="en-US"/>
    </w:rPr>
  </w:style>
  <w:style w:type="paragraph" w:customStyle="1" w:styleId="310">
    <w:name w:val="EPO List - numbers"/>
    <w:link w:val="311"/>
    <w:qFormat/>
    <w:uiPriority w:val="0"/>
    <w:pPr>
      <w:numPr>
        <w:ilvl w:val="0"/>
        <w:numId w:val="16"/>
      </w:numPr>
      <w:suppressAutoHyphens/>
      <w:spacing w:line="287" w:lineRule="auto"/>
      <w:jc w:val="both"/>
    </w:pPr>
    <w:rPr>
      <w:rFonts w:ascii="Arial" w:hAnsi="Arial" w:cs="Arial" w:eastAsiaTheme="minorEastAsia"/>
      <w:sz w:val="22"/>
      <w:szCs w:val="24"/>
      <w:lang w:val="en-GB" w:eastAsia="en-GB" w:bidi="ar-SA"/>
    </w:rPr>
  </w:style>
  <w:style w:type="character" w:customStyle="1" w:styleId="311">
    <w:name w:val="EPO List - numbers Char"/>
    <w:basedOn w:val="256"/>
    <w:link w:val="310"/>
    <w:qFormat/>
    <w:uiPriority w:val="0"/>
    <w:rPr>
      <w:rFonts w:ascii="Arial" w:hAnsi="Arial" w:cs="Arial" w:eastAsiaTheme="majorEastAsia"/>
      <w:b w:val="0"/>
      <w:bCs w:val="0"/>
      <w:sz w:val="22"/>
      <w:szCs w:val="24"/>
      <w:lang w:eastAsia="en-US"/>
    </w:rPr>
  </w:style>
  <w:style w:type="paragraph" w:customStyle="1" w:styleId="312">
    <w:name w:val="EPO List - letters"/>
    <w:link w:val="313"/>
    <w:qFormat/>
    <w:uiPriority w:val="0"/>
    <w:pPr>
      <w:numPr>
        <w:ilvl w:val="0"/>
        <w:numId w:val="1"/>
      </w:numPr>
      <w:suppressAutoHyphens/>
      <w:spacing w:line="287" w:lineRule="auto"/>
      <w:jc w:val="both"/>
    </w:pPr>
    <w:rPr>
      <w:rFonts w:ascii="Arial" w:hAnsi="Arial" w:cs="Arial" w:eastAsiaTheme="minorEastAsia"/>
      <w:sz w:val="22"/>
      <w:szCs w:val="24"/>
      <w:lang w:val="en-GB" w:eastAsia="en-GB" w:bidi="ar-SA"/>
    </w:rPr>
  </w:style>
  <w:style w:type="character" w:customStyle="1" w:styleId="313">
    <w:name w:val="EPO List - letters Char"/>
    <w:basedOn w:val="256"/>
    <w:link w:val="312"/>
    <w:qFormat/>
    <w:uiPriority w:val="0"/>
    <w:rPr>
      <w:rFonts w:ascii="Arial" w:hAnsi="Arial" w:cs="Arial" w:eastAsiaTheme="majorEastAsia"/>
      <w:b w:val="0"/>
      <w:bCs w:val="0"/>
      <w:sz w:val="22"/>
      <w:szCs w:val="24"/>
      <w:lang w:eastAsia="en-US"/>
    </w:rPr>
  </w:style>
  <w:style w:type="character" w:customStyle="1" w:styleId="314">
    <w:name w:val="Heading 1 Char"/>
    <w:basedOn w:val="231"/>
    <w:link w:val="3"/>
    <w:qFormat/>
    <w:uiPriority w:val="9"/>
    <w:rPr>
      <w:rFonts w:asciiTheme="majorHAnsi" w:hAnsiTheme="majorHAnsi" w:eastAsiaTheme="majorEastAsia" w:cstheme="majorBidi"/>
      <w:color w:val="475C6B" w:themeColor="accent1" w:themeShade="BF"/>
      <w:sz w:val="32"/>
      <w:szCs w:val="32"/>
    </w:rPr>
  </w:style>
  <w:style w:type="paragraph" w:customStyle="1" w:styleId="315">
    <w:name w:val="Bibliography"/>
    <w:basedOn w:val="1"/>
    <w:next w:val="1"/>
    <w:semiHidden/>
    <w:unhideWhenUsed/>
    <w:qFormat/>
    <w:uiPriority w:val="37"/>
  </w:style>
  <w:style w:type="character" w:customStyle="1" w:styleId="316">
    <w:name w:val="Body Text Char"/>
    <w:basedOn w:val="231"/>
    <w:link w:val="34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17">
    <w:name w:val="Body Text 2 Char"/>
    <w:basedOn w:val="231"/>
    <w:link w:val="76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18">
    <w:name w:val="Body Text 3 Char"/>
    <w:basedOn w:val="231"/>
    <w:link w:val="31"/>
    <w:semiHidden/>
    <w:qFormat/>
    <w:uiPriority w:val="99"/>
    <w:rPr>
      <w:rFonts w:ascii="Arial" w:hAnsi="Arial" w:cs="Arial"/>
      <w:sz w:val="16"/>
      <w:szCs w:val="16"/>
    </w:rPr>
  </w:style>
  <w:style w:type="character" w:customStyle="1" w:styleId="319">
    <w:name w:val="Body Text First Indent Char"/>
    <w:basedOn w:val="316"/>
    <w:link w:val="86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20">
    <w:name w:val="Body Text Indent Char"/>
    <w:basedOn w:val="231"/>
    <w:link w:val="35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21">
    <w:name w:val="Body Text First Indent 2 Char"/>
    <w:basedOn w:val="320"/>
    <w:link w:val="87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22">
    <w:name w:val="Body Text Indent 2 Char"/>
    <w:basedOn w:val="231"/>
    <w:link w:val="51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23">
    <w:name w:val="Body Text Indent 3 Char"/>
    <w:basedOn w:val="231"/>
    <w:link w:val="70"/>
    <w:semiHidden/>
    <w:qFormat/>
    <w:uiPriority w:val="99"/>
    <w:rPr>
      <w:rFonts w:ascii="Arial" w:hAnsi="Arial" w:cs="Arial"/>
      <w:sz w:val="16"/>
      <w:szCs w:val="16"/>
    </w:rPr>
  </w:style>
  <w:style w:type="character" w:customStyle="1" w:styleId="324">
    <w:name w:val="Book Title"/>
    <w:basedOn w:val="231"/>
    <w:semiHidden/>
    <w:qFormat/>
    <w:uiPriority w:val="33"/>
    <w:rPr>
      <w:b/>
      <w:bCs/>
      <w:i/>
      <w:iCs/>
      <w:spacing w:val="5"/>
    </w:rPr>
  </w:style>
  <w:style w:type="character" w:customStyle="1" w:styleId="325">
    <w:name w:val="Closing Char"/>
    <w:basedOn w:val="231"/>
    <w:link w:val="32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26">
    <w:name w:val="Comment Text Char"/>
    <w:basedOn w:val="231"/>
    <w:link w:val="28"/>
    <w:semiHidden/>
    <w:qFormat/>
    <w:uiPriority w:val="99"/>
    <w:rPr>
      <w:rFonts w:ascii="Arial" w:hAnsi="Arial" w:cs="Arial"/>
    </w:rPr>
  </w:style>
  <w:style w:type="character" w:customStyle="1" w:styleId="327">
    <w:name w:val="Comment Subject Char"/>
    <w:basedOn w:val="326"/>
    <w:link w:val="85"/>
    <w:semiHidden/>
    <w:qFormat/>
    <w:uiPriority w:val="99"/>
    <w:rPr>
      <w:rFonts w:ascii="Arial" w:hAnsi="Arial" w:cs="Arial"/>
      <w:b/>
      <w:bCs/>
    </w:rPr>
  </w:style>
  <w:style w:type="character" w:customStyle="1" w:styleId="328">
    <w:name w:val="Date Char"/>
    <w:basedOn w:val="231"/>
    <w:link w:val="50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29">
    <w:name w:val="Document Map Char"/>
    <w:basedOn w:val="231"/>
    <w:link w:val="26"/>
    <w:semiHidden/>
    <w:qFormat/>
    <w:uiPriority w:val="99"/>
    <w:rPr>
      <w:rFonts w:ascii="Segoe UI" w:hAnsi="Segoe UI" w:cs="Segoe UI"/>
      <w:sz w:val="16"/>
      <w:szCs w:val="16"/>
    </w:rPr>
  </w:style>
  <w:style w:type="character" w:customStyle="1" w:styleId="330">
    <w:name w:val="E-mail Signature Char"/>
    <w:basedOn w:val="231"/>
    <w:link w:val="19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31">
    <w:name w:val="Endnote Text Char"/>
    <w:basedOn w:val="231"/>
    <w:link w:val="52"/>
    <w:semiHidden/>
    <w:qFormat/>
    <w:uiPriority w:val="99"/>
    <w:rPr>
      <w:rFonts w:ascii="Arial" w:hAnsi="Arial" w:cs="Arial"/>
    </w:rPr>
  </w:style>
  <w:style w:type="character" w:customStyle="1" w:styleId="332">
    <w:name w:val="Footnote Text Char"/>
    <w:basedOn w:val="231"/>
    <w:link w:val="67"/>
    <w:semiHidden/>
    <w:qFormat/>
    <w:uiPriority w:val="99"/>
    <w:rPr>
      <w:rFonts w:ascii="Arial" w:hAnsi="Arial" w:cs="Arial"/>
    </w:rPr>
  </w:style>
  <w:style w:type="table" w:customStyle="1" w:styleId="333">
    <w:name w:val="Grid Table 1 Light"/>
    <w:basedOn w:val="88"/>
    <w:semiHidden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4">
    <w:name w:val="Grid Table 1 Light Accent 1"/>
    <w:basedOn w:val="88"/>
    <w:semiHidden/>
    <w:qFormat/>
    <w:uiPriority w:val="46"/>
    <w:tblPr>
      <w:tblBorders>
        <w:top w:val="single" w:color="BDCAD3" w:themeColor="accent1" w:themeTint="66" w:sz="4" w:space="0"/>
        <w:left w:val="single" w:color="BDCAD3" w:themeColor="accent1" w:themeTint="66" w:sz="4" w:space="0"/>
        <w:bottom w:val="single" w:color="BDCAD3" w:themeColor="accent1" w:themeTint="66" w:sz="4" w:space="0"/>
        <w:right w:val="single" w:color="BDCAD3" w:themeColor="accent1" w:themeTint="66" w:sz="4" w:space="0"/>
        <w:insideH w:val="single" w:color="BDCAD3" w:themeColor="accent1" w:themeTint="66" w:sz="4" w:space="0"/>
        <w:insideV w:val="single" w:color="BDCAD3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B0BD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B0B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5">
    <w:name w:val="Grid Table 1 Light Accent 2"/>
    <w:basedOn w:val="88"/>
    <w:semiHidden/>
    <w:qFormat/>
    <w:uiPriority w:val="46"/>
    <w:tblPr>
      <w:tblBorders>
        <w:top w:val="single" w:color="DADBB5" w:themeColor="accent2" w:themeTint="66" w:sz="4" w:space="0"/>
        <w:left w:val="single" w:color="DADBB5" w:themeColor="accent2" w:themeTint="66" w:sz="4" w:space="0"/>
        <w:bottom w:val="single" w:color="DADBB5" w:themeColor="accent2" w:themeTint="66" w:sz="4" w:space="0"/>
        <w:right w:val="single" w:color="DADBB5" w:themeColor="accent2" w:themeTint="66" w:sz="4" w:space="0"/>
        <w:insideH w:val="single" w:color="DADBB5" w:themeColor="accent2" w:themeTint="66" w:sz="4" w:space="0"/>
        <w:insideV w:val="single" w:color="DADBB5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C8C991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9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6">
    <w:name w:val="Grid Table 1 Light Accent 3"/>
    <w:basedOn w:val="88"/>
    <w:semiHidden/>
    <w:qFormat/>
    <w:uiPriority w:val="46"/>
    <w:tblPr>
      <w:tblBorders>
        <w:top w:val="single" w:color="B0E8F2" w:themeColor="accent3" w:themeTint="66" w:sz="4" w:space="0"/>
        <w:left w:val="single" w:color="B0E8F2" w:themeColor="accent3" w:themeTint="66" w:sz="4" w:space="0"/>
        <w:bottom w:val="single" w:color="B0E8F2" w:themeColor="accent3" w:themeTint="66" w:sz="4" w:space="0"/>
        <w:right w:val="single" w:color="B0E8F2" w:themeColor="accent3" w:themeTint="66" w:sz="4" w:space="0"/>
        <w:insideH w:val="single" w:color="B0E8F2" w:themeColor="accent3" w:themeTint="66" w:sz="4" w:space="0"/>
        <w:insideV w:val="single" w:color="B0E8F2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89DDEC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89DDE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7">
    <w:name w:val="Grid Table 1 Light Accent 4"/>
    <w:basedOn w:val="88"/>
    <w:semiHidden/>
    <w:qFormat/>
    <w:uiPriority w:val="46"/>
    <w:tblPr>
      <w:tblBorders>
        <w:top w:val="single" w:color="E0E1E3" w:themeColor="accent4" w:themeTint="66" w:sz="4" w:space="0"/>
        <w:left w:val="single" w:color="E0E1E3" w:themeColor="accent4" w:themeTint="66" w:sz="4" w:space="0"/>
        <w:bottom w:val="single" w:color="E0E1E3" w:themeColor="accent4" w:themeTint="66" w:sz="4" w:space="0"/>
        <w:right w:val="single" w:color="E0E1E3" w:themeColor="accent4" w:themeTint="66" w:sz="4" w:space="0"/>
        <w:insideH w:val="single" w:color="E0E1E3" w:themeColor="accent4" w:themeTint="66" w:sz="4" w:space="0"/>
        <w:insideV w:val="single" w:color="E0E1E3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D1D3D6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D1D3D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8">
    <w:name w:val="Grid Table 1 Light Accent 5"/>
    <w:basedOn w:val="88"/>
    <w:semiHidden/>
    <w:qFormat/>
    <w:uiPriority w:val="46"/>
    <w:tblPr>
      <w:tblBorders>
        <w:top w:val="single" w:color="E5E9ED" w:themeColor="accent5" w:themeTint="66" w:sz="4" w:space="0"/>
        <w:left w:val="single" w:color="E5E9ED" w:themeColor="accent5" w:themeTint="66" w:sz="4" w:space="0"/>
        <w:bottom w:val="single" w:color="E5E9ED" w:themeColor="accent5" w:themeTint="66" w:sz="4" w:space="0"/>
        <w:right w:val="single" w:color="E5E9ED" w:themeColor="accent5" w:themeTint="66" w:sz="4" w:space="0"/>
        <w:insideH w:val="single" w:color="E5E9ED" w:themeColor="accent5" w:themeTint="66" w:sz="4" w:space="0"/>
        <w:insideV w:val="single" w:color="E5E9ED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D9DFE4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D9DFE4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9">
    <w:name w:val="Grid Table 1 Light Accent 6"/>
    <w:basedOn w:val="88"/>
    <w:semiHidden/>
    <w:qFormat/>
    <w:uiPriority w:val="46"/>
    <w:tblPr>
      <w:tblBorders>
        <w:top w:val="single" w:color="A9C5E6" w:themeColor="accent6" w:themeTint="66" w:sz="4" w:space="0"/>
        <w:left w:val="single" w:color="A9C5E6" w:themeColor="accent6" w:themeTint="66" w:sz="4" w:space="0"/>
        <w:bottom w:val="single" w:color="A9C5E6" w:themeColor="accent6" w:themeTint="66" w:sz="4" w:space="0"/>
        <w:right w:val="single" w:color="A9C5E6" w:themeColor="accent6" w:themeTint="66" w:sz="4" w:space="0"/>
        <w:insideH w:val="single" w:color="A9C5E6" w:themeColor="accent6" w:themeTint="66" w:sz="4" w:space="0"/>
        <w:insideV w:val="single" w:color="A9C5E6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7EA8DA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7EA8DA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0">
    <w:name w:val="Grid Table 2"/>
    <w:basedOn w:val="88"/>
    <w:semiHidden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1">
    <w:name w:val="Grid Table 2 Accent 1"/>
    <w:basedOn w:val="88"/>
    <w:semiHidden/>
    <w:qFormat/>
    <w:uiPriority w:val="47"/>
    <w:tblPr>
      <w:tblBorders>
        <w:top w:val="single" w:color="9CB0BD" w:themeColor="accent1" w:themeTint="99" w:sz="2" w:space="0"/>
        <w:bottom w:val="single" w:color="9CB0BD" w:themeColor="accent1" w:themeTint="99" w:sz="2" w:space="0"/>
        <w:insideH w:val="single" w:color="9CB0BD" w:themeColor="accent1" w:themeTint="99" w:sz="2" w:space="0"/>
        <w:insideV w:val="single" w:color="9CB0BD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B0B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B0B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342">
    <w:name w:val="Grid Table 2 Accent 2"/>
    <w:basedOn w:val="88"/>
    <w:semiHidden/>
    <w:qFormat/>
    <w:uiPriority w:val="47"/>
    <w:tblPr>
      <w:tblBorders>
        <w:top w:val="single" w:color="C8C991" w:themeColor="accent2" w:themeTint="99" w:sz="2" w:space="0"/>
        <w:bottom w:val="single" w:color="C8C991" w:themeColor="accent2" w:themeTint="99" w:sz="2" w:space="0"/>
        <w:insideH w:val="single" w:color="C8C991" w:themeColor="accent2" w:themeTint="99" w:sz="2" w:space="0"/>
        <w:insideV w:val="single" w:color="C8C991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9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9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343">
    <w:name w:val="Grid Table 2 Accent 3"/>
    <w:basedOn w:val="88"/>
    <w:semiHidden/>
    <w:qFormat/>
    <w:uiPriority w:val="47"/>
    <w:tblPr>
      <w:tblBorders>
        <w:top w:val="single" w:color="89DDEC" w:themeColor="accent3" w:themeTint="99" w:sz="2" w:space="0"/>
        <w:bottom w:val="single" w:color="89DDEC" w:themeColor="accent3" w:themeTint="99" w:sz="2" w:space="0"/>
        <w:insideH w:val="single" w:color="89DDEC" w:themeColor="accent3" w:themeTint="99" w:sz="2" w:space="0"/>
        <w:insideV w:val="single" w:color="89DDEC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9DDEC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9DDEC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344">
    <w:name w:val="Grid Table 2 Accent 4"/>
    <w:basedOn w:val="88"/>
    <w:semiHidden/>
    <w:qFormat/>
    <w:uiPriority w:val="47"/>
    <w:tblPr>
      <w:tblBorders>
        <w:top w:val="single" w:color="D1D3D6" w:themeColor="accent4" w:themeTint="99" w:sz="2" w:space="0"/>
        <w:bottom w:val="single" w:color="D1D3D6" w:themeColor="accent4" w:themeTint="99" w:sz="2" w:space="0"/>
        <w:insideH w:val="single" w:color="D1D3D6" w:themeColor="accent4" w:themeTint="99" w:sz="2" w:space="0"/>
        <w:insideV w:val="single" w:color="D1D3D6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D1D3D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D1D3D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345">
    <w:name w:val="Grid Table 2 Accent 5"/>
    <w:basedOn w:val="88"/>
    <w:semiHidden/>
    <w:qFormat/>
    <w:uiPriority w:val="47"/>
    <w:tblPr>
      <w:tblBorders>
        <w:top w:val="single" w:color="D9DFE4" w:themeColor="accent5" w:themeTint="99" w:sz="2" w:space="0"/>
        <w:bottom w:val="single" w:color="D9DFE4" w:themeColor="accent5" w:themeTint="99" w:sz="2" w:space="0"/>
        <w:insideH w:val="single" w:color="D9DFE4" w:themeColor="accent5" w:themeTint="99" w:sz="2" w:space="0"/>
        <w:insideV w:val="single" w:color="D9DFE4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D9DFE4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D9DFE4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346">
    <w:name w:val="Grid Table 2 Accent 6"/>
    <w:basedOn w:val="88"/>
    <w:semiHidden/>
    <w:qFormat/>
    <w:uiPriority w:val="47"/>
    <w:tblPr>
      <w:tblBorders>
        <w:top w:val="single" w:color="7EA8DA" w:themeColor="accent6" w:themeTint="99" w:sz="2" w:space="0"/>
        <w:bottom w:val="single" w:color="7EA8DA" w:themeColor="accent6" w:themeTint="99" w:sz="2" w:space="0"/>
        <w:insideH w:val="single" w:color="7EA8DA" w:themeColor="accent6" w:themeTint="99" w:sz="2" w:space="0"/>
        <w:insideV w:val="single" w:color="7EA8DA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7EA8DA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7EA8DA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347">
    <w:name w:val="Grid Table 3"/>
    <w:basedOn w:val="88"/>
    <w:semiHidden/>
    <w:qFormat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48">
    <w:name w:val="Grid Table 3 Accent 1"/>
    <w:basedOn w:val="88"/>
    <w:semiHidden/>
    <w:qFormat/>
    <w:uiPriority w:val="48"/>
    <w:tblPr>
      <w:tblBorders>
        <w:top w:val="single" w:color="9CB0BD" w:themeColor="accent1" w:themeTint="99" w:sz="4" w:space="0"/>
        <w:left w:val="single" w:color="9CB0BD" w:themeColor="accent1" w:themeTint="99" w:sz="4" w:space="0"/>
        <w:bottom w:val="single" w:color="9CB0BD" w:themeColor="accent1" w:themeTint="99" w:sz="4" w:space="0"/>
        <w:right w:val="single" w:color="9CB0BD" w:themeColor="accent1" w:themeTint="99" w:sz="4" w:space="0"/>
        <w:insideH w:val="single" w:color="9CB0BD" w:themeColor="accent1" w:themeTint="99" w:sz="4" w:space="0"/>
        <w:insideV w:val="single" w:color="9CB0BD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  <w:tblStylePr w:type="neCell">
      <w:tcPr>
        <w:tcBorders>
          <w:bottom w:val="single" w:color="9CB0BD" w:themeColor="accent1" w:themeTint="99" w:sz="4" w:space="0"/>
        </w:tcBorders>
      </w:tcPr>
    </w:tblStylePr>
    <w:tblStylePr w:type="nwCell">
      <w:tcPr>
        <w:tcBorders>
          <w:bottom w:val="single" w:color="9CB0BD" w:themeColor="accent1" w:themeTint="99" w:sz="4" w:space="0"/>
        </w:tcBorders>
      </w:tcPr>
    </w:tblStylePr>
    <w:tblStylePr w:type="seCell">
      <w:tcPr>
        <w:tcBorders>
          <w:top w:val="single" w:color="9CB0BD" w:themeColor="accent1" w:themeTint="99" w:sz="4" w:space="0"/>
        </w:tcBorders>
      </w:tcPr>
    </w:tblStylePr>
    <w:tblStylePr w:type="swCell">
      <w:tcPr>
        <w:tcBorders>
          <w:top w:val="single" w:color="9CB0BD" w:themeColor="accent1" w:themeTint="99" w:sz="4" w:space="0"/>
        </w:tcBorders>
      </w:tcPr>
    </w:tblStylePr>
  </w:style>
  <w:style w:type="table" w:customStyle="1" w:styleId="349">
    <w:name w:val="Grid Table 3 Accent 2"/>
    <w:basedOn w:val="88"/>
    <w:semiHidden/>
    <w:qFormat/>
    <w:uiPriority w:val="48"/>
    <w:tblPr>
      <w:tblBorders>
        <w:top w:val="single" w:color="C8C991" w:themeColor="accent2" w:themeTint="99" w:sz="4" w:space="0"/>
        <w:left w:val="single" w:color="C8C991" w:themeColor="accent2" w:themeTint="99" w:sz="4" w:space="0"/>
        <w:bottom w:val="single" w:color="C8C991" w:themeColor="accent2" w:themeTint="99" w:sz="4" w:space="0"/>
        <w:right w:val="single" w:color="C8C991" w:themeColor="accent2" w:themeTint="99" w:sz="4" w:space="0"/>
        <w:insideH w:val="single" w:color="C8C991" w:themeColor="accent2" w:themeTint="99" w:sz="4" w:space="0"/>
        <w:insideV w:val="single" w:color="C8C991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  <w:tblStylePr w:type="neCell">
      <w:tcPr>
        <w:tcBorders>
          <w:bottom w:val="single" w:color="C8C991" w:themeColor="accent2" w:themeTint="99" w:sz="4" w:space="0"/>
        </w:tcBorders>
      </w:tcPr>
    </w:tblStylePr>
    <w:tblStylePr w:type="nwCell">
      <w:tcPr>
        <w:tcBorders>
          <w:bottom w:val="single" w:color="C8C991" w:themeColor="accent2" w:themeTint="99" w:sz="4" w:space="0"/>
        </w:tcBorders>
      </w:tcPr>
    </w:tblStylePr>
    <w:tblStylePr w:type="seCell">
      <w:tcPr>
        <w:tcBorders>
          <w:top w:val="single" w:color="C8C991" w:themeColor="accent2" w:themeTint="99" w:sz="4" w:space="0"/>
        </w:tcBorders>
      </w:tcPr>
    </w:tblStylePr>
    <w:tblStylePr w:type="swCell">
      <w:tcPr>
        <w:tcBorders>
          <w:top w:val="single" w:color="C8C991" w:themeColor="accent2" w:themeTint="99" w:sz="4" w:space="0"/>
        </w:tcBorders>
      </w:tcPr>
    </w:tblStylePr>
  </w:style>
  <w:style w:type="table" w:customStyle="1" w:styleId="350">
    <w:name w:val="Grid Table 3 Accent 3"/>
    <w:basedOn w:val="88"/>
    <w:semiHidden/>
    <w:qFormat/>
    <w:uiPriority w:val="48"/>
    <w:tblPr>
      <w:tblBorders>
        <w:top w:val="single" w:color="89DDEC" w:themeColor="accent3" w:themeTint="99" w:sz="4" w:space="0"/>
        <w:left w:val="single" w:color="89DDEC" w:themeColor="accent3" w:themeTint="99" w:sz="4" w:space="0"/>
        <w:bottom w:val="single" w:color="89DDEC" w:themeColor="accent3" w:themeTint="99" w:sz="4" w:space="0"/>
        <w:right w:val="single" w:color="89DDEC" w:themeColor="accent3" w:themeTint="99" w:sz="4" w:space="0"/>
        <w:insideH w:val="single" w:color="89DDEC" w:themeColor="accent3" w:themeTint="99" w:sz="4" w:space="0"/>
        <w:insideV w:val="single" w:color="89DDEC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  <w:tblStylePr w:type="neCell">
      <w:tcPr>
        <w:tcBorders>
          <w:bottom w:val="single" w:color="89DDEC" w:themeColor="accent3" w:themeTint="99" w:sz="4" w:space="0"/>
        </w:tcBorders>
      </w:tcPr>
    </w:tblStylePr>
    <w:tblStylePr w:type="nwCell">
      <w:tcPr>
        <w:tcBorders>
          <w:bottom w:val="single" w:color="89DDEC" w:themeColor="accent3" w:themeTint="99" w:sz="4" w:space="0"/>
        </w:tcBorders>
      </w:tcPr>
    </w:tblStylePr>
    <w:tblStylePr w:type="seCell">
      <w:tcPr>
        <w:tcBorders>
          <w:top w:val="single" w:color="89DDEC" w:themeColor="accent3" w:themeTint="99" w:sz="4" w:space="0"/>
        </w:tcBorders>
      </w:tcPr>
    </w:tblStylePr>
    <w:tblStylePr w:type="swCell">
      <w:tcPr>
        <w:tcBorders>
          <w:top w:val="single" w:color="89DDEC" w:themeColor="accent3" w:themeTint="99" w:sz="4" w:space="0"/>
        </w:tcBorders>
      </w:tcPr>
    </w:tblStylePr>
  </w:style>
  <w:style w:type="table" w:customStyle="1" w:styleId="351">
    <w:name w:val="Grid Table 3 Accent 4"/>
    <w:basedOn w:val="88"/>
    <w:semiHidden/>
    <w:qFormat/>
    <w:uiPriority w:val="48"/>
    <w:tblPr>
      <w:tblBorders>
        <w:top w:val="single" w:color="D1D3D6" w:themeColor="accent4" w:themeTint="99" w:sz="4" w:space="0"/>
        <w:left w:val="single" w:color="D1D3D6" w:themeColor="accent4" w:themeTint="99" w:sz="4" w:space="0"/>
        <w:bottom w:val="single" w:color="D1D3D6" w:themeColor="accent4" w:themeTint="99" w:sz="4" w:space="0"/>
        <w:right w:val="single" w:color="D1D3D6" w:themeColor="accent4" w:themeTint="99" w:sz="4" w:space="0"/>
        <w:insideH w:val="single" w:color="D1D3D6" w:themeColor="accent4" w:themeTint="99" w:sz="4" w:space="0"/>
        <w:insideV w:val="single" w:color="D1D3D6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  <w:tblStylePr w:type="neCell">
      <w:tcPr>
        <w:tcBorders>
          <w:bottom w:val="single" w:color="D1D3D6" w:themeColor="accent4" w:themeTint="99" w:sz="4" w:space="0"/>
        </w:tcBorders>
      </w:tcPr>
    </w:tblStylePr>
    <w:tblStylePr w:type="nwCell">
      <w:tcPr>
        <w:tcBorders>
          <w:bottom w:val="single" w:color="D1D3D6" w:themeColor="accent4" w:themeTint="99" w:sz="4" w:space="0"/>
        </w:tcBorders>
      </w:tcPr>
    </w:tblStylePr>
    <w:tblStylePr w:type="seCell">
      <w:tcPr>
        <w:tcBorders>
          <w:top w:val="single" w:color="D1D3D6" w:themeColor="accent4" w:themeTint="99" w:sz="4" w:space="0"/>
        </w:tcBorders>
      </w:tcPr>
    </w:tblStylePr>
    <w:tblStylePr w:type="swCell">
      <w:tcPr>
        <w:tcBorders>
          <w:top w:val="single" w:color="D1D3D6" w:themeColor="accent4" w:themeTint="99" w:sz="4" w:space="0"/>
        </w:tcBorders>
      </w:tcPr>
    </w:tblStylePr>
  </w:style>
  <w:style w:type="table" w:customStyle="1" w:styleId="352">
    <w:name w:val="Grid Table 3 Accent 5"/>
    <w:basedOn w:val="88"/>
    <w:semiHidden/>
    <w:qFormat/>
    <w:uiPriority w:val="48"/>
    <w:tblPr>
      <w:tblBorders>
        <w:top w:val="single" w:color="D9DFE4" w:themeColor="accent5" w:themeTint="99" w:sz="4" w:space="0"/>
        <w:left w:val="single" w:color="D9DFE4" w:themeColor="accent5" w:themeTint="99" w:sz="4" w:space="0"/>
        <w:bottom w:val="single" w:color="D9DFE4" w:themeColor="accent5" w:themeTint="99" w:sz="4" w:space="0"/>
        <w:right w:val="single" w:color="D9DFE4" w:themeColor="accent5" w:themeTint="99" w:sz="4" w:space="0"/>
        <w:insideH w:val="single" w:color="D9DFE4" w:themeColor="accent5" w:themeTint="99" w:sz="4" w:space="0"/>
        <w:insideV w:val="single" w:color="D9DFE4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  <w:tblStylePr w:type="neCell">
      <w:tcPr>
        <w:tcBorders>
          <w:bottom w:val="single" w:color="D9DFE4" w:themeColor="accent5" w:themeTint="99" w:sz="4" w:space="0"/>
        </w:tcBorders>
      </w:tcPr>
    </w:tblStylePr>
    <w:tblStylePr w:type="nwCell">
      <w:tcPr>
        <w:tcBorders>
          <w:bottom w:val="single" w:color="D9DFE4" w:themeColor="accent5" w:themeTint="99" w:sz="4" w:space="0"/>
        </w:tcBorders>
      </w:tcPr>
    </w:tblStylePr>
    <w:tblStylePr w:type="seCell">
      <w:tcPr>
        <w:tcBorders>
          <w:top w:val="single" w:color="D9DFE4" w:themeColor="accent5" w:themeTint="99" w:sz="4" w:space="0"/>
        </w:tcBorders>
      </w:tcPr>
    </w:tblStylePr>
    <w:tblStylePr w:type="swCell">
      <w:tcPr>
        <w:tcBorders>
          <w:top w:val="single" w:color="D9DFE4" w:themeColor="accent5" w:themeTint="99" w:sz="4" w:space="0"/>
        </w:tcBorders>
      </w:tcPr>
    </w:tblStylePr>
  </w:style>
  <w:style w:type="table" w:customStyle="1" w:styleId="353">
    <w:name w:val="Grid Table 3 Accent 6"/>
    <w:basedOn w:val="88"/>
    <w:semiHidden/>
    <w:qFormat/>
    <w:uiPriority w:val="48"/>
    <w:tblPr>
      <w:tblBorders>
        <w:top w:val="single" w:color="7EA8DA" w:themeColor="accent6" w:themeTint="99" w:sz="4" w:space="0"/>
        <w:left w:val="single" w:color="7EA8DA" w:themeColor="accent6" w:themeTint="99" w:sz="4" w:space="0"/>
        <w:bottom w:val="single" w:color="7EA8DA" w:themeColor="accent6" w:themeTint="99" w:sz="4" w:space="0"/>
        <w:right w:val="single" w:color="7EA8DA" w:themeColor="accent6" w:themeTint="99" w:sz="4" w:space="0"/>
        <w:insideH w:val="single" w:color="7EA8DA" w:themeColor="accent6" w:themeTint="99" w:sz="4" w:space="0"/>
        <w:insideV w:val="single" w:color="7EA8DA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  <w:tblStylePr w:type="neCell">
      <w:tcPr>
        <w:tcBorders>
          <w:bottom w:val="single" w:color="7EA8DA" w:themeColor="accent6" w:themeTint="99" w:sz="4" w:space="0"/>
        </w:tcBorders>
      </w:tcPr>
    </w:tblStylePr>
    <w:tblStylePr w:type="nwCell">
      <w:tcPr>
        <w:tcBorders>
          <w:bottom w:val="single" w:color="7EA8DA" w:themeColor="accent6" w:themeTint="99" w:sz="4" w:space="0"/>
        </w:tcBorders>
      </w:tcPr>
    </w:tblStylePr>
    <w:tblStylePr w:type="seCell">
      <w:tcPr>
        <w:tcBorders>
          <w:top w:val="single" w:color="7EA8DA" w:themeColor="accent6" w:themeTint="99" w:sz="4" w:space="0"/>
        </w:tcBorders>
      </w:tcPr>
    </w:tblStylePr>
    <w:tblStylePr w:type="swCell">
      <w:tcPr>
        <w:tcBorders>
          <w:top w:val="single" w:color="7EA8DA" w:themeColor="accent6" w:themeTint="99" w:sz="4" w:space="0"/>
        </w:tcBorders>
      </w:tcPr>
    </w:tblStylePr>
  </w:style>
  <w:style w:type="table" w:customStyle="1" w:styleId="354">
    <w:name w:val="Grid Table 4"/>
    <w:basedOn w:val="88"/>
    <w:semiHidden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55">
    <w:name w:val="Grid Table 4 Accent 1"/>
    <w:basedOn w:val="88"/>
    <w:semiHidden/>
    <w:qFormat/>
    <w:uiPriority w:val="49"/>
    <w:tblPr>
      <w:tblBorders>
        <w:top w:val="single" w:color="9CB0BD" w:themeColor="accent1" w:themeTint="99" w:sz="4" w:space="0"/>
        <w:left w:val="single" w:color="9CB0BD" w:themeColor="accent1" w:themeTint="99" w:sz="4" w:space="0"/>
        <w:bottom w:val="single" w:color="9CB0BD" w:themeColor="accent1" w:themeTint="99" w:sz="4" w:space="0"/>
        <w:right w:val="single" w:color="9CB0BD" w:themeColor="accent1" w:themeTint="99" w:sz="4" w:space="0"/>
        <w:insideH w:val="single" w:color="9CB0BD" w:themeColor="accent1" w:themeTint="99" w:sz="4" w:space="0"/>
        <w:insideV w:val="single" w:color="9CB0BD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F7B8F" w:themeColor="accent1" w:sz="4" w:space="0"/>
          <w:left w:val="single" w:color="5F7B8F" w:themeColor="accent1" w:sz="4" w:space="0"/>
          <w:bottom w:val="single" w:color="5F7B8F" w:themeColor="accent1" w:sz="4" w:space="0"/>
          <w:right w:val="single" w:color="5F7B8F" w:themeColor="accent1" w:sz="4" w:space="0"/>
          <w:insideH w:val="nil"/>
          <w:insideV w:val="nil"/>
        </w:tcBorders>
        <w:shd w:val="clear" w:color="auto" w:fill="5F7B8F" w:themeFill="accent1"/>
      </w:tcPr>
    </w:tblStylePr>
    <w:tblStylePr w:type="lastRow">
      <w:rPr>
        <w:b/>
        <w:bCs/>
      </w:rPr>
      <w:tcPr>
        <w:tcBorders>
          <w:top w:val="double" w:color="5F7B8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356">
    <w:name w:val="Grid Table 4 Accent 2"/>
    <w:basedOn w:val="88"/>
    <w:semiHidden/>
    <w:qFormat/>
    <w:uiPriority w:val="49"/>
    <w:tblPr>
      <w:tblBorders>
        <w:top w:val="single" w:color="C8C991" w:themeColor="accent2" w:themeTint="99" w:sz="4" w:space="0"/>
        <w:left w:val="single" w:color="C8C991" w:themeColor="accent2" w:themeTint="99" w:sz="4" w:space="0"/>
        <w:bottom w:val="single" w:color="C8C991" w:themeColor="accent2" w:themeTint="99" w:sz="4" w:space="0"/>
        <w:right w:val="single" w:color="C8C991" w:themeColor="accent2" w:themeTint="99" w:sz="4" w:space="0"/>
        <w:insideH w:val="single" w:color="C8C991" w:themeColor="accent2" w:themeTint="99" w:sz="4" w:space="0"/>
        <w:insideV w:val="single" w:color="C8C991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A04E" w:themeColor="accent2" w:sz="4" w:space="0"/>
          <w:left w:val="single" w:color="9FA04E" w:themeColor="accent2" w:sz="4" w:space="0"/>
          <w:bottom w:val="single" w:color="9FA04E" w:themeColor="accent2" w:sz="4" w:space="0"/>
          <w:right w:val="single" w:color="9FA04E" w:themeColor="accent2" w:sz="4" w:space="0"/>
          <w:insideH w:val="nil"/>
          <w:insideV w:val="nil"/>
        </w:tcBorders>
        <w:shd w:val="clear" w:color="auto" w:fill="9FA04E" w:themeFill="accent2"/>
      </w:tcPr>
    </w:tblStylePr>
    <w:tblStylePr w:type="lastRow">
      <w:rPr>
        <w:b/>
        <w:bCs/>
      </w:rPr>
      <w:tcPr>
        <w:tcBorders>
          <w:top w:val="double" w:color="9FA04E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357">
    <w:name w:val="Grid Table 4 Accent 3"/>
    <w:basedOn w:val="88"/>
    <w:semiHidden/>
    <w:qFormat/>
    <w:uiPriority w:val="49"/>
    <w:tblPr>
      <w:tblBorders>
        <w:top w:val="single" w:color="89DDEC" w:themeColor="accent3" w:themeTint="99" w:sz="4" w:space="0"/>
        <w:left w:val="single" w:color="89DDEC" w:themeColor="accent3" w:themeTint="99" w:sz="4" w:space="0"/>
        <w:bottom w:val="single" w:color="89DDEC" w:themeColor="accent3" w:themeTint="99" w:sz="4" w:space="0"/>
        <w:right w:val="single" w:color="89DDEC" w:themeColor="accent3" w:themeTint="99" w:sz="4" w:space="0"/>
        <w:insideH w:val="single" w:color="89DDEC" w:themeColor="accent3" w:themeTint="99" w:sz="4" w:space="0"/>
        <w:insideV w:val="single" w:color="89DDEC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CC8E1" w:themeColor="accent3" w:sz="4" w:space="0"/>
          <w:left w:val="single" w:color="3CC8E1" w:themeColor="accent3" w:sz="4" w:space="0"/>
          <w:bottom w:val="single" w:color="3CC8E1" w:themeColor="accent3" w:sz="4" w:space="0"/>
          <w:right w:val="single" w:color="3CC8E1" w:themeColor="accent3" w:sz="4" w:space="0"/>
          <w:insideH w:val="nil"/>
          <w:insideV w:val="nil"/>
        </w:tcBorders>
        <w:shd w:val="clear" w:color="auto" w:fill="3CC8E1" w:themeFill="accent3"/>
      </w:tcPr>
    </w:tblStylePr>
    <w:tblStylePr w:type="lastRow">
      <w:rPr>
        <w:b/>
        <w:bCs/>
      </w:rPr>
      <w:tcPr>
        <w:tcBorders>
          <w:top w:val="double" w:color="3CC8E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358">
    <w:name w:val="Grid Table 4 Accent 4"/>
    <w:basedOn w:val="88"/>
    <w:semiHidden/>
    <w:qFormat/>
    <w:uiPriority w:val="49"/>
    <w:tblPr>
      <w:tblBorders>
        <w:top w:val="single" w:color="D1D3D6" w:themeColor="accent4" w:themeTint="99" w:sz="4" w:space="0"/>
        <w:left w:val="single" w:color="D1D3D6" w:themeColor="accent4" w:themeTint="99" w:sz="4" w:space="0"/>
        <w:bottom w:val="single" w:color="D1D3D6" w:themeColor="accent4" w:themeTint="99" w:sz="4" w:space="0"/>
        <w:right w:val="single" w:color="D1D3D6" w:themeColor="accent4" w:themeTint="99" w:sz="4" w:space="0"/>
        <w:insideH w:val="single" w:color="D1D3D6" w:themeColor="accent4" w:themeTint="99" w:sz="4" w:space="0"/>
        <w:insideV w:val="single" w:color="D1D3D6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3B6BB" w:themeColor="accent4" w:sz="4" w:space="0"/>
          <w:left w:val="single" w:color="B3B6BB" w:themeColor="accent4" w:sz="4" w:space="0"/>
          <w:bottom w:val="single" w:color="B3B6BB" w:themeColor="accent4" w:sz="4" w:space="0"/>
          <w:right w:val="single" w:color="B3B6BB" w:themeColor="accent4" w:sz="4" w:space="0"/>
          <w:insideH w:val="nil"/>
          <w:insideV w:val="nil"/>
        </w:tcBorders>
        <w:shd w:val="clear" w:color="auto" w:fill="B3B6BB" w:themeFill="accent4"/>
      </w:tcPr>
    </w:tblStylePr>
    <w:tblStylePr w:type="lastRow">
      <w:rPr>
        <w:b/>
        <w:bCs/>
      </w:rPr>
      <w:tcPr>
        <w:tcBorders>
          <w:top w:val="double" w:color="B3B6B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359">
    <w:name w:val="Grid Table 4 Accent 5"/>
    <w:basedOn w:val="88"/>
    <w:semiHidden/>
    <w:qFormat/>
    <w:uiPriority w:val="49"/>
    <w:tblPr>
      <w:tblBorders>
        <w:top w:val="single" w:color="D9DFE4" w:themeColor="accent5" w:themeTint="99" w:sz="4" w:space="0"/>
        <w:left w:val="single" w:color="D9DFE4" w:themeColor="accent5" w:themeTint="99" w:sz="4" w:space="0"/>
        <w:bottom w:val="single" w:color="D9DFE4" w:themeColor="accent5" w:themeTint="99" w:sz="4" w:space="0"/>
        <w:right w:val="single" w:color="D9DFE4" w:themeColor="accent5" w:themeTint="99" w:sz="4" w:space="0"/>
        <w:insideH w:val="single" w:color="D9DFE4" w:themeColor="accent5" w:themeTint="99" w:sz="4" w:space="0"/>
        <w:insideV w:val="single" w:color="D9DFE4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CAD3" w:themeColor="accent5" w:sz="4" w:space="0"/>
          <w:left w:val="single" w:color="C0CAD3" w:themeColor="accent5" w:sz="4" w:space="0"/>
          <w:bottom w:val="single" w:color="C0CAD3" w:themeColor="accent5" w:sz="4" w:space="0"/>
          <w:right w:val="single" w:color="C0CAD3" w:themeColor="accent5" w:sz="4" w:space="0"/>
          <w:insideH w:val="nil"/>
          <w:insideV w:val="nil"/>
        </w:tcBorders>
        <w:shd w:val="clear" w:color="auto" w:fill="C0CAD3" w:themeFill="accent5"/>
      </w:tcPr>
    </w:tblStylePr>
    <w:tblStylePr w:type="lastRow">
      <w:rPr>
        <w:b/>
        <w:bCs/>
      </w:rPr>
      <w:tcPr>
        <w:tcBorders>
          <w:top w:val="double" w:color="C0CAD3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360">
    <w:name w:val="Grid Table 4 Accent 6"/>
    <w:basedOn w:val="88"/>
    <w:semiHidden/>
    <w:qFormat/>
    <w:uiPriority w:val="49"/>
    <w:tblPr>
      <w:tblBorders>
        <w:top w:val="single" w:color="7EA8DA" w:themeColor="accent6" w:themeTint="99" w:sz="4" w:space="0"/>
        <w:left w:val="single" w:color="7EA8DA" w:themeColor="accent6" w:themeTint="99" w:sz="4" w:space="0"/>
        <w:bottom w:val="single" w:color="7EA8DA" w:themeColor="accent6" w:themeTint="99" w:sz="4" w:space="0"/>
        <w:right w:val="single" w:color="7EA8DA" w:themeColor="accent6" w:themeTint="99" w:sz="4" w:space="0"/>
        <w:insideH w:val="single" w:color="7EA8DA" w:themeColor="accent6" w:themeTint="99" w:sz="4" w:space="0"/>
        <w:insideV w:val="single" w:color="7EA8DA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470B6" w:themeColor="accent6" w:sz="4" w:space="0"/>
          <w:left w:val="single" w:color="3470B6" w:themeColor="accent6" w:sz="4" w:space="0"/>
          <w:bottom w:val="single" w:color="3470B6" w:themeColor="accent6" w:sz="4" w:space="0"/>
          <w:right w:val="single" w:color="3470B6" w:themeColor="accent6" w:sz="4" w:space="0"/>
          <w:insideH w:val="nil"/>
          <w:insideV w:val="nil"/>
        </w:tcBorders>
        <w:shd w:val="clear" w:color="auto" w:fill="3470B6" w:themeFill="accent6"/>
      </w:tcPr>
    </w:tblStylePr>
    <w:tblStylePr w:type="lastRow">
      <w:rPr>
        <w:b/>
        <w:bCs/>
      </w:rPr>
      <w:tcPr>
        <w:tcBorders>
          <w:top w:val="double" w:color="3470B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361">
    <w:name w:val="Grid Table 5 Dark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62">
    <w:name w:val="Grid Table 5 Dark Accent 1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4E9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7B8F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7B8F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7B8F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7B8F" w:themeFill="accent1"/>
      </w:tcPr>
    </w:tblStylePr>
    <w:tblStylePr w:type="band1Vert">
      <w:tcPr>
        <w:shd w:val="clear" w:color="auto" w:fill="BDCAD3" w:themeFill="accent1" w:themeFillTint="66"/>
      </w:tcPr>
    </w:tblStylePr>
    <w:tblStylePr w:type="band1Horz">
      <w:tcPr>
        <w:shd w:val="clear" w:color="auto" w:fill="BDCAD3" w:themeFill="accent1" w:themeFillTint="66"/>
      </w:tcPr>
    </w:tblStylePr>
  </w:style>
  <w:style w:type="table" w:customStyle="1" w:styleId="363">
    <w:name w:val="Grid Table 5 Dark Accent 2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DDA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FA04E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FA04E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FA04E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FA04E" w:themeFill="accent2"/>
      </w:tcPr>
    </w:tblStylePr>
    <w:tblStylePr w:type="band1Vert">
      <w:tcPr>
        <w:shd w:val="clear" w:color="auto" w:fill="DADBB5" w:themeFill="accent2" w:themeFillTint="66"/>
      </w:tcPr>
    </w:tblStylePr>
    <w:tblStylePr w:type="band1Horz">
      <w:tcPr>
        <w:shd w:val="clear" w:color="auto" w:fill="DADBB5" w:themeFill="accent2" w:themeFillTint="66"/>
      </w:tcPr>
    </w:tblStylePr>
  </w:style>
  <w:style w:type="table" w:customStyle="1" w:styleId="364">
    <w:name w:val="Grid Table 5 Dark Accent 3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F3F8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CC8E1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CC8E1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CC8E1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CC8E1" w:themeFill="accent3"/>
      </w:tcPr>
    </w:tblStylePr>
    <w:tblStylePr w:type="band1Vert">
      <w:tcPr>
        <w:shd w:val="clear" w:color="auto" w:fill="B0E8F2" w:themeFill="accent3" w:themeFillTint="66"/>
      </w:tcPr>
    </w:tblStylePr>
    <w:tblStylePr w:type="band1Horz">
      <w:tcPr>
        <w:shd w:val="clear" w:color="auto" w:fill="B0E8F2" w:themeFill="accent3" w:themeFillTint="66"/>
      </w:tcPr>
    </w:tblStylePr>
  </w:style>
  <w:style w:type="table" w:customStyle="1" w:styleId="365">
    <w:name w:val="Grid Table 5 Dark Accent 4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0F1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3B6BB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3B6BB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3B6BB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3B6BB" w:themeFill="accent4"/>
      </w:tcPr>
    </w:tblStylePr>
    <w:tblStylePr w:type="band1Vert">
      <w:tcPr>
        <w:shd w:val="clear" w:color="auto" w:fill="E0E1E3" w:themeFill="accent4" w:themeFillTint="66"/>
      </w:tcPr>
    </w:tblStylePr>
    <w:tblStylePr w:type="band1Horz">
      <w:tcPr>
        <w:shd w:val="clear" w:color="auto" w:fill="E0E1E3" w:themeFill="accent4" w:themeFillTint="66"/>
      </w:tcPr>
    </w:tblStylePr>
  </w:style>
  <w:style w:type="table" w:customStyle="1" w:styleId="366">
    <w:name w:val="Grid Table 5 Dark Accent 5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4F6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CAD3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CAD3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CAD3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CAD3" w:themeFill="accent5"/>
      </w:tcPr>
    </w:tblStylePr>
    <w:tblStylePr w:type="band1Vert">
      <w:tcPr>
        <w:shd w:val="clear" w:color="auto" w:fill="E5E9ED" w:themeFill="accent5" w:themeFillTint="66"/>
      </w:tcPr>
    </w:tblStylePr>
    <w:tblStylePr w:type="band1Horz">
      <w:tcPr>
        <w:shd w:val="clear" w:color="auto" w:fill="E5E9ED" w:themeFill="accent5" w:themeFillTint="66"/>
      </w:tcPr>
    </w:tblStylePr>
  </w:style>
  <w:style w:type="table" w:customStyle="1" w:styleId="367">
    <w:name w:val="Grid Table 5 Dark Accent 6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2F2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470B6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470B6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470B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470B6" w:themeFill="accent6"/>
      </w:tcPr>
    </w:tblStylePr>
    <w:tblStylePr w:type="band1Vert">
      <w:tcPr>
        <w:shd w:val="clear" w:color="auto" w:fill="A9C5E6" w:themeFill="accent6" w:themeFillTint="66"/>
      </w:tcPr>
    </w:tblStylePr>
    <w:tblStylePr w:type="band1Horz">
      <w:tcPr>
        <w:shd w:val="clear" w:color="auto" w:fill="A9C5E6" w:themeFill="accent6" w:themeFillTint="66"/>
      </w:tcPr>
    </w:tblStylePr>
  </w:style>
  <w:style w:type="table" w:customStyle="1" w:styleId="368">
    <w:name w:val="Grid Table 6 Colorful"/>
    <w:basedOn w:val="88"/>
    <w:semiHidden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9">
    <w:name w:val="Grid Table 6 Colorful Accent 1"/>
    <w:basedOn w:val="88"/>
    <w:semiHidden/>
    <w:qFormat/>
    <w:uiPriority w:val="51"/>
    <w:rPr>
      <w:color w:val="475C6B" w:themeColor="accent1" w:themeShade="BF"/>
    </w:rPr>
    <w:tblPr>
      <w:tblBorders>
        <w:top w:val="single" w:color="9CB0BD" w:themeColor="accent1" w:themeTint="99" w:sz="4" w:space="0"/>
        <w:left w:val="single" w:color="9CB0BD" w:themeColor="accent1" w:themeTint="99" w:sz="4" w:space="0"/>
        <w:bottom w:val="single" w:color="9CB0BD" w:themeColor="accent1" w:themeTint="99" w:sz="4" w:space="0"/>
        <w:right w:val="single" w:color="9CB0BD" w:themeColor="accent1" w:themeTint="99" w:sz="4" w:space="0"/>
        <w:insideH w:val="single" w:color="9CB0BD" w:themeColor="accent1" w:themeTint="99" w:sz="4" w:space="0"/>
        <w:insideV w:val="single" w:color="9CB0BD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B0BD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B0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370">
    <w:name w:val="Grid Table 6 Colorful Accent 2"/>
    <w:basedOn w:val="88"/>
    <w:semiHidden/>
    <w:qFormat/>
    <w:uiPriority w:val="51"/>
    <w:rPr>
      <w:color w:val="77783B" w:themeColor="accent2" w:themeShade="BF"/>
    </w:rPr>
    <w:tblPr>
      <w:tblBorders>
        <w:top w:val="single" w:color="C8C991" w:themeColor="accent2" w:themeTint="99" w:sz="4" w:space="0"/>
        <w:left w:val="single" w:color="C8C991" w:themeColor="accent2" w:themeTint="99" w:sz="4" w:space="0"/>
        <w:bottom w:val="single" w:color="C8C991" w:themeColor="accent2" w:themeTint="99" w:sz="4" w:space="0"/>
        <w:right w:val="single" w:color="C8C991" w:themeColor="accent2" w:themeTint="99" w:sz="4" w:space="0"/>
        <w:insideH w:val="single" w:color="C8C991" w:themeColor="accent2" w:themeTint="99" w:sz="4" w:space="0"/>
        <w:insideV w:val="single" w:color="C8C991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C8C991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9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371">
    <w:name w:val="Grid Table 6 Colorful Accent 3"/>
    <w:basedOn w:val="88"/>
    <w:semiHidden/>
    <w:qFormat/>
    <w:uiPriority w:val="51"/>
    <w:rPr>
      <w:color w:val="1CA2B9" w:themeColor="accent3" w:themeShade="BF"/>
    </w:rPr>
    <w:tblPr>
      <w:tblBorders>
        <w:top w:val="single" w:color="89DDEC" w:themeColor="accent3" w:themeTint="99" w:sz="4" w:space="0"/>
        <w:left w:val="single" w:color="89DDEC" w:themeColor="accent3" w:themeTint="99" w:sz="4" w:space="0"/>
        <w:bottom w:val="single" w:color="89DDEC" w:themeColor="accent3" w:themeTint="99" w:sz="4" w:space="0"/>
        <w:right w:val="single" w:color="89DDEC" w:themeColor="accent3" w:themeTint="99" w:sz="4" w:space="0"/>
        <w:insideH w:val="single" w:color="89DDEC" w:themeColor="accent3" w:themeTint="99" w:sz="4" w:space="0"/>
        <w:insideV w:val="single" w:color="89DDEC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89DDEC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89DDE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372">
    <w:name w:val="Grid Table 6 Colorful Accent 4"/>
    <w:basedOn w:val="88"/>
    <w:semiHidden/>
    <w:qFormat/>
    <w:uiPriority w:val="51"/>
    <w:rPr>
      <w:color w:val="838890" w:themeColor="accent4" w:themeShade="BF"/>
    </w:rPr>
    <w:tblPr>
      <w:tblBorders>
        <w:top w:val="single" w:color="D1D3D6" w:themeColor="accent4" w:themeTint="99" w:sz="4" w:space="0"/>
        <w:left w:val="single" w:color="D1D3D6" w:themeColor="accent4" w:themeTint="99" w:sz="4" w:space="0"/>
        <w:bottom w:val="single" w:color="D1D3D6" w:themeColor="accent4" w:themeTint="99" w:sz="4" w:space="0"/>
        <w:right w:val="single" w:color="D1D3D6" w:themeColor="accent4" w:themeTint="99" w:sz="4" w:space="0"/>
        <w:insideH w:val="single" w:color="D1D3D6" w:themeColor="accent4" w:themeTint="99" w:sz="4" w:space="0"/>
        <w:insideV w:val="single" w:color="D1D3D6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D1D3D6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D1D3D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373">
    <w:name w:val="Grid Table 6 Colorful Accent 5"/>
    <w:basedOn w:val="88"/>
    <w:semiHidden/>
    <w:qFormat/>
    <w:uiPriority w:val="51"/>
    <w:rPr>
      <w:color w:val="8598AA" w:themeColor="accent5" w:themeShade="BF"/>
    </w:rPr>
    <w:tblPr>
      <w:tblBorders>
        <w:top w:val="single" w:color="D9DFE4" w:themeColor="accent5" w:themeTint="99" w:sz="4" w:space="0"/>
        <w:left w:val="single" w:color="D9DFE4" w:themeColor="accent5" w:themeTint="99" w:sz="4" w:space="0"/>
        <w:bottom w:val="single" w:color="D9DFE4" w:themeColor="accent5" w:themeTint="99" w:sz="4" w:space="0"/>
        <w:right w:val="single" w:color="D9DFE4" w:themeColor="accent5" w:themeTint="99" w:sz="4" w:space="0"/>
        <w:insideH w:val="single" w:color="D9DFE4" w:themeColor="accent5" w:themeTint="99" w:sz="4" w:space="0"/>
        <w:insideV w:val="single" w:color="D9DFE4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D9DFE4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D9DFE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374">
    <w:name w:val="Grid Table 6 Colorful Accent 6"/>
    <w:basedOn w:val="88"/>
    <w:semiHidden/>
    <w:qFormat/>
    <w:uiPriority w:val="51"/>
    <w:rPr>
      <w:color w:val="275488" w:themeColor="accent6" w:themeShade="BF"/>
    </w:rPr>
    <w:tblPr>
      <w:tblBorders>
        <w:top w:val="single" w:color="7EA8DA" w:themeColor="accent6" w:themeTint="99" w:sz="4" w:space="0"/>
        <w:left w:val="single" w:color="7EA8DA" w:themeColor="accent6" w:themeTint="99" w:sz="4" w:space="0"/>
        <w:bottom w:val="single" w:color="7EA8DA" w:themeColor="accent6" w:themeTint="99" w:sz="4" w:space="0"/>
        <w:right w:val="single" w:color="7EA8DA" w:themeColor="accent6" w:themeTint="99" w:sz="4" w:space="0"/>
        <w:insideH w:val="single" w:color="7EA8DA" w:themeColor="accent6" w:themeTint="99" w:sz="4" w:space="0"/>
        <w:insideV w:val="single" w:color="7EA8DA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7EA8DA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7EA8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375">
    <w:name w:val="Grid Table 7 Colorful"/>
    <w:basedOn w:val="88"/>
    <w:semiHidden/>
    <w:qFormat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76">
    <w:name w:val="Grid Table 7 Colorful Accent 1"/>
    <w:basedOn w:val="88"/>
    <w:semiHidden/>
    <w:qFormat/>
    <w:uiPriority w:val="52"/>
    <w:rPr>
      <w:color w:val="475C6B" w:themeColor="accent1" w:themeShade="BF"/>
    </w:rPr>
    <w:tblPr>
      <w:tblBorders>
        <w:top w:val="single" w:color="9CB0BD" w:themeColor="accent1" w:themeTint="99" w:sz="4" w:space="0"/>
        <w:left w:val="single" w:color="9CB0BD" w:themeColor="accent1" w:themeTint="99" w:sz="4" w:space="0"/>
        <w:bottom w:val="single" w:color="9CB0BD" w:themeColor="accent1" w:themeTint="99" w:sz="4" w:space="0"/>
        <w:right w:val="single" w:color="9CB0BD" w:themeColor="accent1" w:themeTint="99" w:sz="4" w:space="0"/>
        <w:insideH w:val="single" w:color="9CB0BD" w:themeColor="accent1" w:themeTint="99" w:sz="4" w:space="0"/>
        <w:insideV w:val="single" w:color="9CB0BD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  <w:tblStylePr w:type="neCell">
      <w:tcPr>
        <w:tcBorders>
          <w:bottom w:val="single" w:color="9CB0BD" w:themeColor="accent1" w:themeTint="99" w:sz="4" w:space="0"/>
        </w:tcBorders>
      </w:tcPr>
    </w:tblStylePr>
    <w:tblStylePr w:type="nwCell">
      <w:tcPr>
        <w:tcBorders>
          <w:bottom w:val="single" w:color="9CB0BD" w:themeColor="accent1" w:themeTint="99" w:sz="4" w:space="0"/>
        </w:tcBorders>
      </w:tcPr>
    </w:tblStylePr>
    <w:tblStylePr w:type="seCell">
      <w:tcPr>
        <w:tcBorders>
          <w:top w:val="single" w:color="9CB0BD" w:themeColor="accent1" w:themeTint="99" w:sz="4" w:space="0"/>
        </w:tcBorders>
      </w:tcPr>
    </w:tblStylePr>
    <w:tblStylePr w:type="swCell">
      <w:tcPr>
        <w:tcBorders>
          <w:top w:val="single" w:color="9CB0BD" w:themeColor="accent1" w:themeTint="99" w:sz="4" w:space="0"/>
        </w:tcBorders>
      </w:tcPr>
    </w:tblStylePr>
  </w:style>
  <w:style w:type="table" w:customStyle="1" w:styleId="377">
    <w:name w:val="Grid Table 7 Colorful Accent 2"/>
    <w:basedOn w:val="88"/>
    <w:semiHidden/>
    <w:qFormat/>
    <w:uiPriority w:val="52"/>
    <w:rPr>
      <w:color w:val="77783B" w:themeColor="accent2" w:themeShade="BF"/>
    </w:rPr>
    <w:tblPr>
      <w:tblBorders>
        <w:top w:val="single" w:color="C8C991" w:themeColor="accent2" w:themeTint="99" w:sz="4" w:space="0"/>
        <w:left w:val="single" w:color="C8C991" w:themeColor="accent2" w:themeTint="99" w:sz="4" w:space="0"/>
        <w:bottom w:val="single" w:color="C8C991" w:themeColor="accent2" w:themeTint="99" w:sz="4" w:space="0"/>
        <w:right w:val="single" w:color="C8C991" w:themeColor="accent2" w:themeTint="99" w:sz="4" w:space="0"/>
        <w:insideH w:val="single" w:color="C8C991" w:themeColor="accent2" w:themeTint="99" w:sz="4" w:space="0"/>
        <w:insideV w:val="single" w:color="C8C991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  <w:tblStylePr w:type="neCell">
      <w:tcPr>
        <w:tcBorders>
          <w:bottom w:val="single" w:color="C8C991" w:themeColor="accent2" w:themeTint="99" w:sz="4" w:space="0"/>
        </w:tcBorders>
      </w:tcPr>
    </w:tblStylePr>
    <w:tblStylePr w:type="nwCell">
      <w:tcPr>
        <w:tcBorders>
          <w:bottom w:val="single" w:color="C8C991" w:themeColor="accent2" w:themeTint="99" w:sz="4" w:space="0"/>
        </w:tcBorders>
      </w:tcPr>
    </w:tblStylePr>
    <w:tblStylePr w:type="seCell">
      <w:tcPr>
        <w:tcBorders>
          <w:top w:val="single" w:color="C8C991" w:themeColor="accent2" w:themeTint="99" w:sz="4" w:space="0"/>
        </w:tcBorders>
      </w:tcPr>
    </w:tblStylePr>
    <w:tblStylePr w:type="swCell">
      <w:tcPr>
        <w:tcBorders>
          <w:top w:val="single" w:color="C8C991" w:themeColor="accent2" w:themeTint="99" w:sz="4" w:space="0"/>
        </w:tcBorders>
      </w:tcPr>
    </w:tblStylePr>
  </w:style>
  <w:style w:type="table" w:customStyle="1" w:styleId="378">
    <w:name w:val="Grid Table 7 Colorful Accent 3"/>
    <w:basedOn w:val="88"/>
    <w:semiHidden/>
    <w:qFormat/>
    <w:uiPriority w:val="52"/>
    <w:rPr>
      <w:color w:val="1CA2B9" w:themeColor="accent3" w:themeShade="BF"/>
    </w:rPr>
    <w:tblPr>
      <w:tblBorders>
        <w:top w:val="single" w:color="89DDEC" w:themeColor="accent3" w:themeTint="99" w:sz="4" w:space="0"/>
        <w:left w:val="single" w:color="89DDEC" w:themeColor="accent3" w:themeTint="99" w:sz="4" w:space="0"/>
        <w:bottom w:val="single" w:color="89DDEC" w:themeColor="accent3" w:themeTint="99" w:sz="4" w:space="0"/>
        <w:right w:val="single" w:color="89DDEC" w:themeColor="accent3" w:themeTint="99" w:sz="4" w:space="0"/>
        <w:insideH w:val="single" w:color="89DDEC" w:themeColor="accent3" w:themeTint="99" w:sz="4" w:space="0"/>
        <w:insideV w:val="single" w:color="89DDEC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  <w:tblStylePr w:type="neCell">
      <w:tcPr>
        <w:tcBorders>
          <w:bottom w:val="single" w:color="89DDEC" w:themeColor="accent3" w:themeTint="99" w:sz="4" w:space="0"/>
        </w:tcBorders>
      </w:tcPr>
    </w:tblStylePr>
    <w:tblStylePr w:type="nwCell">
      <w:tcPr>
        <w:tcBorders>
          <w:bottom w:val="single" w:color="89DDEC" w:themeColor="accent3" w:themeTint="99" w:sz="4" w:space="0"/>
        </w:tcBorders>
      </w:tcPr>
    </w:tblStylePr>
    <w:tblStylePr w:type="seCell">
      <w:tcPr>
        <w:tcBorders>
          <w:top w:val="single" w:color="89DDEC" w:themeColor="accent3" w:themeTint="99" w:sz="4" w:space="0"/>
        </w:tcBorders>
      </w:tcPr>
    </w:tblStylePr>
    <w:tblStylePr w:type="swCell">
      <w:tcPr>
        <w:tcBorders>
          <w:top w:val="single" w:color="89DDEC" w:themeColor="accent3" w:themeTint="99" w:sz="4" w:space="0"/>
        </w:tcBorders>
      </w:tcPr>
    </w:tblStylePr>
  </w:style>
  <w:style w:type="table" w:customStyle="1" w:styleId="379">
    <w:name w:val="Grid Table 7 Colorful Accent 4"/>
    <w:basedOn w:val="88"/>
    <w:semiHidden/>
    <w:qFormat/>
    <w:uiPriority w:val="52"/>
    <w:rPr>
      <w:color w:val="838890" w:themeColor="accent4" w:themeShade="BF"/>
    </w:rPr>
    <w:tblPr>
      <w:tblBorders>
        <w:top w:val="single" w:color="D1D3D6" w:themeColor="accent4" w:themeTint="99" w:sz="4" w:space="0"/>
        <w:left w:val="single" w:color="D1D3D6" w:themeColor="accent4" w:themeTint="99" w:sz="4" w:space="0"/>
        <w:bottom w:val="single" w:color="D1D3D6" w:themeColor="accent4" w:themeTint="99" w:sz="4" w:space="0"/>
        <w:right w:val="single" w:color="D1D3D6" w:themeColor="accent4" w:themeTint="99" w:sz="4" w:space="0"/>
        <w:insideH w:val="single" w:color="D1D3D6" w:themeColor="accent4" w:themeTint="99" w:sz="4" w:space="0"/>
        <w:insideV w:val="single" w:color="D1D3D6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  <w:tblStylePr w:type="neCell">
      <w:tcPr>
        <w:tcBorders>
          <w:bottom w:val="single" w:color="D1D3D6" w:themeColor="accent4" w:themeTint="99" w:sz="4" w:space="0"/>
        </w:tcBorders>
      </w:tcPr>
    </w:tblStylePr>
    <w:tblStylePr w:type="nwCell">
      <w:tcPr>
        <w:tcBorders>
          <w:bottom w:val="single" w:color="D1D3D6" w:themeColor="accent4" w:themeTint="99" w:sz="4" w:space="0"/>
        </w:tcBorders>
      </w:tcPr>
    </w:tblStylePr>
    <w:tblStylePr w:type="seCell">
      <w:tcPr>
        <w:tcBorders>
          <w:top w:val="single" w:color="D1D3D6" w:themeColor="accent4" w:themeTint="99" w:sz="4" w:space="0"/>
        </w:tcBorders>
      </w:tcPr>
    </w:tblStylePr>
    <w:tblStylePr w:type="swCell">
      <w:tcPr>
        <w:tcBorders>
          <w:top w:val="single" w:color="D1D3D6" w:themeColor="accent4" w:themeTint="99" w:sz="4" w:space="0"/>
        </w:tcBorders>
      </w:tcPr>
    </w:tblStylePr>
  </w:style>
  <w:style w:type="table" w:customStyle="1" w:styleId="380">
    <w:name w:val="Grid Table 7 Colorful Accent 5"/>
    <w:basedOn w:val="88"/>
    <w:semiHidden/>
    <w:qFormat/>
    <w:uiPriority w:val="52"/>
    <w:rPr>
      <w:color w:val="8598AA" w:themeColor="accent5" w:themeShade="BF"/>
    </w:rPr>
    <w:tblPr>
      <w:tblBorders>
        <w:top w:val="single" w:color="D9DFE4" w:themeColor="accent5" w:themeTint="99" w:sz="4" w:space="0"/>
        <w:left w:val="single" w:color="D9DFE4" w:themeColor="accent5" w:themeTint="99" w:sz="4" w:space="0"/>
        <w:bottom w:val="single" w:color="D9DFE4" w:themeColor="accent5" w:themeTint="99" w:sz="4" w:space="0"/>
        <w:right w:val="single" w:color="D9DFE4" w:themeColor="accent5" w:themeTint="99" w:sz="4" w:space="0"/>
        <w:insideH w:val="single" w:color="D9DFE4" w:themeColor="accent5" w:themeTint="99" w:sz="4" w:space="0"/>
        <w:insideV w:val="single" w:color="D9DFE4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  <w:tblStylePr w:type="neCell">
      <w:tcPr>
        <w:tcBorders>
          <w:bottom w:val="single" w:color="D9DFE4" w:themeColor="accent5" w:themeTint="99" w:sz="4" w:space="0"/>
        </w:tcBorders>
      </w:tcPr>
    </w:tblStylePr>
    <w:tblStylePr w:type="nwCell">
      <w:tcPr>
        <w:tcBorders>
          <w:bottom w:val="single" w:color="D9DFE4" w:themeColor="accent5" w:themeTint="99" w:sz="4" w:space="0"/>
        </w:tcBorders>
      </w:tcPr>
    </w:tblStylePr>
    <w:tblStylePr w:type="seCell">
      <w:tcPr>
        <w:tcBorders>
          <w:top w:val="single" w:color="D9DFE4" w:themeColor="accent5" w:themeTint="99" w:sz="4" w:space="0"/>
        </w:tcBorders>
      </w:tcPr>
    </w:tblStylePr>
    <w:tblStylePr w:type="swCell">
      <w:tcPr>
        <w:tcBorders>
          <w:top w:val="single" w:color="D9DFE4" w:themeColor="accent5" w:themeTint="99" w:sz="4" w:space="0"/>
        </w:tcBorders>
      </w:tcPr>
    </w:tblStylePr>
  </w:style>
  <w:style w:type="table" w:customStyle="1" w:styleId="381">
    <w:name w:val="Grid Table 7 Colorful Accent 6"/>
    <w:basedOn w:val="88"/>
    <w:semiHidden/>
    <w:qFormat/>
    <w:uiPriority w:val="52"/>
    <w:rPr>
      <w:color w:val="275488" w:themeColor="accent6" w:themeShade="BF"/>
    </w:rPr>
    <w:tblPr>
      <w:tblBorders>
        <w:top w:val="single" w:color="7EA8DA" w:themeColor="accent6" w:themeTint="99" w:sz="4" w:space="0"/>
        <w:left w:val="single" w:color="7EA8DA" w:themeColor="accent6" w:themeTint="99" w:sz="4" w:space="0"/>
        <w:bottom w:val="single" w:color="7EA8DA" w:themeColor="accent6" w:themeTint="99" w:sz="4" w:space="0"/>
        <w:right w:val="single" w:color="7EA8DA" w:themeColor="accent6" w:themeTint="99" w:sz="4" w:space="0"/>
        <w:insideH w:val="single" w:color="7EA8DA" w:themeColor="accent6" w:themeTint="99" w:sz="4" w:space="0"/>
        <w:insideV w:val="single" w:color="7EA8DA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  <w:tblStylePr w:type="neCell">
      <w:tcPr>
        <w:tcBorders>
          <w:bottom w:val="single" w:color="7EA8DA" w:themeColor="accent6" w:themeTint="99" w:sz="4" w:space="0"/>
        </w:tcBorders>
      </w:tcPr>
    </w:tblStylePr>
    <w:tblStylePr w:type="nwCell">
      <w:tcPr>
        <w:tcBorders>
          <w:bottom w:val="single" w:color="7EA8DA" w:themeColor="accent6" w:themeTint="99" w:sz="4" w:space="0"/>
        </w:tcBorders>
      </w:tcPr>
    </w:tblStylePr>
    <w:tblStylePr w:type="seCell">
      <w:tcPr>
        <w:tcBorders>
          <w:top w:val="single" w:color="7EA8DA" w:themeColor="accent6" w:themeTint="99" w:sz="4" w:space="0"/>
        </w:tcBorders>
      </w:tcPr>
    </w:tblStylePr>
    <w:tblStylePr w:type="swCell">
      <w:tcPr>
        <w:tcBorders>
          <w:top w:val="single" w:color="7EA8DA" w:themeColor="accent6" w:themeTint="99" w:sz="4" w:space="0"/>
        </w:tcBorders>
      </w:tcPr>
    </w:tblStylePr>
  </w:style>
  <w:style w:type="character" w:customStyle="1" w:styleId="382">
    <w:name w:val="Hashtag"/>
    <w:basedOn w:val="231"/>
    <w:semiHidden/>
    <w:unhideWhenUsed/>
    <w:qFormat/>
    <w:uiPriority w:val="99"/>
    <w:rPr>
      <w:color w:val="2B579A"/>
      <w:shd w:val="clear" w:color="auto" w:fill="E1DFDD"/>
    </w:rPr>
  </w:style>
  <w:style w:type="character" w:customStyle="1" w:styleId="383">
    <w:name w:val="HTML Address Char"/>
    <w:basedOn w:val="231"/>
    <w:link w:val="41"/>
    <w:semiHidden/>
    <w:qFormat/>
    <w:uiPriority w:val="99"/>
    <w:rPr>
      <w:rFonts w:ascii="Arial" w:hAnsi="Arial" w:cs="Arial"/>
      <w:i/>
      <w:iCs/>
      <w:sz w:val="24"/>
      <w:szCs w:val="24"/>
    </w:rPr>
  </w:style>
  <w:style w:type="character" w:customStyle="1" w:styleId="384">
    <w:name w:val="HTML Preformatted Char"/>
    <w:basedOn w:val="231"/>
    <w:link w:val="80"/>
    <w:semiHidden/>
    <w:qFormat/>
    <w:uiPriority w:val="99"/>
    <w:rPr>
      <w:rFonts w:ascii="Consolas" w:hAnsi="Consolas" w:cs="Arial"/>
    </w:rPr>
  </w:style>
  <w:style w:type="character" w:customStyle="1" w:styleId="385">
    <w:name w:val="Intense Emphasis"/>
    <w:basedOn w:val="231"/>
    <w:semiHidden/>
    <w:qFormat/>
    <w:uiPriority w:val="21"/>
    <w:rPr>
      <w:i/>
      <w:iCs/>
      <w:color w:val="5F7B8F" w:themeColor="accent1"/>
      <w14:textFill>
        <w14:solidFill>
          <w14:schemeClr w14:val="accent1"/>
        </w14:solidFill>
      </w14:textFill>
    </w:rPr>
  </w:style>
  <w:style w:type="paragraph" w:styleId="386">
    <w:name w:val="Intense Quote"/>
    <w:basedOn w:val="1"/>
    <w:next w:val="1"/>
    <w:link w:val="387"/>
    <w:semiHidden/>
    <w:qFormat/>
    <w:uiPriority w:val="30"/>
    <w:pPr>
      <w:pBdr>
        <w:top w:val="single" w:color="5F7B8F" w:themeColor="accent1" w:sz="4" w:space="10"/>
        <w:bottom w:val="single" w:color="5F7B8F" w:themeColor="accent1" w:sz="4" w:space="10"/>
      </w:pBdr>
      <w:spacing w:before="360" w:after="360"/>
      <w:ind w:left="864" w:right="864"/>
      <w:jc w:val="center"/>
    </w:pPr>
    <w:rPr>
      <w:i/>
      <w:iCs/>
      <w:color w:val="5F7B8F" w:themeColor="accent1"/>
      <w14:textFill>
        <w14:solidFill>
          <w14:schemeClr w14:val="accent1"/>
        </w14:solidFill>
      </w14:textFill>
    </w:rPr>
  </w:style>
  <w:style w:type="character" w:customStyle="1" w:styleId="387">
    <w:name w:val="Intense Quote Char"/>
    <w:basedOn w:val="231"/>
    <w:link w:val="386"/>
    <w:qFormat/>
    <w:uiPriority w:val="30"/>
    <w:rPr>
      <w:rFonts w:ascii="Arial" w:hAnsi="Arial" w:cs="Arial"/>
      <w:i/>
      <w:iCs/>
      <w:color w:val="5F7B8F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388">
    <w:name w:val="Intense Reference"/>
    <w:basedOn w:val="231"/>
    <w:semiHidden/>
    <w:qFormat/>
    <w:uiPriority w:val="32"/>
    <w:rPr>
      <w:b/>
      <w:bCs/>
      <w:smallCaps/>
      <w:color w:val="5F7B8F" w:themeColor="accent1"/>
      <w:spacing w:val="5"/>
      <w14:textFill>
        <w14:solidFill>
          <w14:schemeClr w14:val="accent1"/>
        </w14:solidFill>
      </w14:textFill>
    </w:rPr>
  </w:style>
  <w:style w:type="table" w:customStyle="1" w:styleId="389">
    <w:name w:val="List Table 1 Light"/>
    <w:basedOn w:val="88"/>
    <w:semiHidden/>
    <w:qFormat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90">
    <w:name w:val="List Table 1 Light Accent 1"/>
    <w:basedOn w:val="88"/>
    <w:semiHidden/>
    <w:qFormat/>
    <w:uiPriority w:val="46"/>
    <w:tblStylePr w:type="firstRow">
      <w:rPr>
        <w:b/>
        <w:bCs/>
      </w:rPr>
      <w:tcPr>
        <w:tcBorders>
          <w:bottom w:val="single" w:color="9CB0BD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B0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391">
    <w:name w:val="List Table 1 Light Accent 2"/>
    <w:basedOn w:val="88"/>
    <w:semiHidden/>
    <w:qFormat/>
    <w:uiPriority w:val="46"/>
    <w:tblStylePr w:type="firstRow">
      <w:rPr>
        <w:b/>
        <w:bCs/>
      </w:rPr>
      <w:tcPr>
        <w:tcBorders>
          <w:bottom w:val="single" w:color="C8C991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C8C9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392">
    <w:name w:val="List Table 1 Light Accent 3"/>
    <w:basedOn w:val="88"/>
    <w:semiHidden/>
    <w:qFormat/>
    <w:uiPriority w:val="46"/>
    <w:tblStylePr w:type="firstRow">
      <w:rPr>
        <w:b/>
        <w:bCs/>
      </w:rPr>
      <w:tcPr>
        <w:tcBorders>
          <w:bottom w:val="single" w:color="89DDEC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89DDE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393">
    <w:name w:val="List Table 1 Light Accent 4"/>
    <w:basedOn w:val="88"/>
    <w:semiHidden/>
    <w:qFormat/>
    <w:uiPriority w:val="46"/>
    <w:tblStylePr w:type="firstRow">
      <w:rPr>
        <w:b/>
        <w:bCs/>
      </w:rPr>
      <w:tcPr>
        <w:tcBorders>
          <w:bottom w:val="single" w:color="D1D3D6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D1D3D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394">
    <w:name w:val="List Table 1 Light Accent 5"/>
    <w:basedOn w:val="88"/>
    <w:semiHidden/>
    <w:qFormat/>
    <w:uiPriority w:val="46"/>
    <w:tblStylePr w:type="firstRow">
      <w:rPr>
        <w:b/>
        <w:bCs/>
      </w:rPr>
      <w:tcPr>
        <w:tcBorders>
          <w:bottom w:val="single" w:color="D9DFE4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D9DFE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395">
    <w:name w:val="List Table 1 Light Accent 6"/>
    <w:basedOn w:val="88"/>
    <w:semiHidden/>
    <w:qFormat/>
    <w:uiPriority w:val="46"/>
    <w:tblStylePr w:type="firstRow">
      <w:rPr>
        <w:b/>
        <w:bCs/>
      </w:rPr>
      <w:tcPr>
        <w:tcBorders>
          <w:bottom w:val="single" w:color="7EA8DA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7EA8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396">
    <w:name w:val="List Table 2"/>
    <w:basedOn w:val="88"/>
    <w:semiHidden/>
    <w:qFormat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97">
    <w:name w:val="List Table 2 Accent 1"/>
    <w:basedOn w:val="88"/>
    <w:semiHidden/>
    <w:qFormat/>
    <w:uiPriority w:val="47"/>
    <w:tblPr>
      <w:tblBorders>
        <w:top w:val="single" w:color="9CB0BD" w:themeColor="accent1" w:themeTint="99" w:sz="4" w:space="0"/>
        <w:bottom w:val="single" w:color="9CB0BD" w:themeColor="accent1" w:themeTint="99" w:sz="4" w:space="0"/>
        <w:insideH w:val="single" w:color="9CB0B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398">
    <w:name w:val="List Table 2 Accent 2"/>
    <w:basedOn w:val="88"/>
    <w:semiHidden/>
    <w:qFormat/>
    <w:uiPriority w:val="47"/>
    <w:tblPr>
      <w:tblBorders>
        <w:top w:val="single" w:color="C8C991" w:themeColor="accent2" w:themeTint="99" w:sz="4" w:space="0"/>
        <w:bottom w:val="single" w:color="C8C991" w:themeColor="accent2" w:themeTint="99" w:sz="4" w:space="0"/>
        <w:insideH w:val="single" w:color="C8C9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399">
    <w:name w:val="List Table 2 Accent 3"/>
    <w:basedOn w:val="88"/>
    <w:semiHidden/>
    <w:qFormat/>
    <w:uiPriority w:val="47"/>
    <w:tblPr>
      <w:tblBorders>
        <w:top w:val="single" w:color="89DDEC" w:themeColor="accent3" w:themeTint="99" w:sz="4" w:space="0"/>
        <w:bottom w:val="single" w:color="89DDEC" w:themeColor="accent3" w:themeTint="99" w:sz="4" w:space="0"/>
        <w:insideH w:val="single" w:color="89DDEC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400">
    <w:name w:val="List Table 2 Accent 4"/>
    <w:basedOn w:val="88"/>
    <w:semiHidden/>
    <w:qFormat/>
    <w:uiPriority w:val="47"/>
    <w:tblPr>
      <w:tblBorders>
        <w:top w:val="single" w:color="D1D3D6" w:themeColor="accent4" w:themeTint="99" w:sz="4" w:space="0"/>
        <w:bottom w:val="single" w:color="D1D3D6" w:themeColor="accent4" w:themeTint="99" w:sz="4" w:space="0"/>
        <w:insideH w:val="single" w:color="D1D3D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401">
    <w:name w:val="List Table 2 Accent 5"/>
    <w:basedOn w:val="88"/>
    <w:semiHidden/>
    <w:qFormat/>
    <w:uiPriority w:val="47"/>
    <w:tblPr>
      <w:tblBorders>
        <w:top w:val="single" w:color="D9DFE4" w:themeColor="accent5" w:themeTint="99" w:sz="4" w:space="0"/>
        <w:bottom w:val="single" w:color="D9DFE4" w:themeColor="accent5" w:themeTint="99" w:sz="4" w:space="0"/>
        <w:insideH w:val="single" w:color="D9DFE4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402">
    <w:name w:val="List Table 2 Accent 6"/>
    <w:basedOn w:val="88"/>
    <w:semiHidden/>
    <w:qFormat/>
    <w:uiPriority w:val="47"/>
    <w:tblPr>
      <w:tblBorders>
        <w:top w:val="single" w:color="7EA8DA" w:themeColor="accent6" w:themeTint="99" w:sz="4" w:space="0"/>
        <w:bottom w:val="single" w:color="7EA8DA" w:themeColor="accent6" w:themeTint="99" w:sz="4" w:space="0"/>
        <w:insideH w:val="single" w:color="7EA8DA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403">
    <w:name w:val="List Table 3"/>
    <w:basedOn w:val="88"/>
    <w:semiHidden/>
    <w:qFormat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404">
    <w:name w:val="List Table 3 Accent 1"/>
    <w:basedOn w:val="88"/>
    <w:semiHidden/>
    <w:qFormat/>
    <w:uiPriority w:val="48"/>
    <w:tblPr>
      <w:tblBorders>
        <w:top w:val="single" w:color="5F7B8F" w:themeColor="accent1" w:sz="4" w:space="0"/>
        <w:left w:val="single" w:color="5F7B8F" w:themeColor="accent1" w:sz="4" w:space="0"/>
        <w:bottom w:val="single" w:color="5F7B8F" w:themeColor="accent1" w:sz="4" w:space="0"/>
        <w:right w:val="single" w:color="5F7B8F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7B8F" w:themeFill="accent1"/>
      </w:tcPr>
    </w:tblStylePr>
    <w:tblStylePr w:type="lastRow">
      <w:rPr>
        <w:b/>
        <w:bCs/>
      </w:rPr>
      <w:tcPr>
        <w:tcBorders>
          <w:top w:val="double" w:color="5F7B8F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F7B8F" w:themeColor="accent1" w:sz="4" w:space="0"/>
          <w:right w:val="single" w:color="5F7B8F" w:themeColor="accent1" w:sz="4" w:space="0"/>
        </w:tcBorders>
      </w:tcPr>
    </w:tblStylePr>
    <w:tblStylePr w:type="band1Horz">
      <w:tcPr>
        <w:tcBorders>
          <w:top w:val="single" w:color="5F7B8F" w:themeColor="accent1" w:sz="4" w:space="0"/>
          <w:bottom w:val="single" w:color="5F7B8F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F7B8F" w:themeColor="accent1" w:sz="4" w:space="0"/>
          <w:left w:val="nil"/>
        </w:tcBorders>
      </w:tcPr>
    </w:tblStylePr>
    <w:tblStylePr w:type="swCell">
      <w:tcPr>
        <w:tcBorders>
          <w:top w:val="double" w:color="5F7B8F" w:themeColor="accent1" w:sz="4" w:space="0"/>
          <w:right w:val="nil"/>
        </w:tcBorders>
      </w:tcPr>
    </w:tblStylePr>
  </w:style>
  <w:style w:type="table" w:customStyle="1" w:styleId="405">
    <w:name w:val="List Table 3 Accent 2"/>
    <w:basedOn w:val="88"/>
    <w:semiHidden/>
    <w:qFormat/>
    <w:uiPriority w:val="48"/>
    <w:tblPr>
      <w:tblBorders>
        <w:top w:val="single" w:color="9FA04E" w:themeColor="accent2" w:sz="4" w:space="0"/>
        <w:left w:val="single" w:color="9FA04E" w:themeColor="accent2" w:sz="4" w:space="0"/>
        <w:bottom w:val="single" w:color="9FA04E" w:themeColor="accent2" w:sz="4" w:space="0"/>
        <w:right w:val="single" w:color="9FA04E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FA04E" w:themeFill="accent2"/>
      </w:tcPr>
    </w:tblStylePr>
    <w:tblStylePr w:type="lastRow">
      <w:rPr>
        <w:b/>
        <w:bCs/>
      </w:rPr>
      <w:tcPr>
        <w:tcBorders>
          <w:top w:val="double" w:color="9FA04E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9FA04E" w:themeColor="accent2" w:sz="4" w:space="0"/>
          <w:right w:val="single" w:color="9FA04E" w:themeColor="accent2" w:sz="4" w:space="0"/>
        </w:tcBorders>
      </w:tcPr>
    </w:tblStylePr>
    <w:tblStylePr w:type="band1Horz">
      <w:tcPr>
        <w:tcBorders>
          <w:top w:val="single" w:color="9FA04E" w:themeColor="accent2" w:sz="4" w:space="0"/>
          <w:bottom w:val="single" w:color="9FA04E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9FA04E" w:themeColor="accent2" w:sz="4" w:space="0"/>
          <w:left w:val="nil"/>
        </w:tcBorders>
      </w:tcPr>
    </w:tblStylePr>
    <w:tblStylePr w:type="swCell">
      <w:tcPr>
        <w:tcBorders>
          <w:top w:val="double" w:color="9FA04E" w:themeColor="accent2" w:sz="4" w:space="0"/>
          <w:right w:val="nil"/>
        </w:tcBorders>
      </w:tcPr>
    </w:tblStylePr>
  </w:style>
  <w:style w:type="table" w:customStyle="1" w:styleId="406">
    <w:name w:val="List Table 3 Accent 3"/>
    <w:basedOn w:val="88"/>
    <w:semiHidden/>
    <w:qFormat/>
    <w:uiPriority w:val="48"/>
    <w:tblPr>
      <w:tblBorders>
        <w:top w:val="single" w:color="3CC8E1" w:themeColor="accent3" w:sz="4" w:space="0"/>
        <w:left w:val="single" w:color="3CC8E1" w:themeColor="accent3" w:sz="4" w:space="0"/>
        <w:bottom w:val="single" w:color="3CC8E1" w:themeColor="accent3" w:sz="4" w:space="0"/>
        <w:right w:val="single" w:color="3CC8E1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CC8E1" w:themeFill="accent3"/>
      </w:tcPr>
    </w:tblStylePr>
    <w:tblStylePr w:type="lastRow">
      <w:rPr>
        <w:b/>
        <w:bCs/>
      </w:rPr>
      <w:tcPr>
        <w:tcBorders>
          <w:top w:val="double" w:color="3CC8E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3CC8E1" w:themeColor="accent3" w:sz="4" w:space="0"/>
          <w:right w:val="single" w:color="3CC8E1" w:themeColor="accent3" w:sz="4" w:space="0"/>
        </w:tcBorders>
      </w:tcPr>
    </w:tblStylePr>
    <w:tblStylePr w:type="band1Horz">
      <w:tcPr>
        <w:tcBorders>
          <w:top w:val="single" w:color="3CC8E1" w:themeColor="accent3" w:sz="4" w:space="0"/>
          <w:bottom w:val="single" w:color="3CC8E1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3CC8E1" w:themeColor="accent3" w:sz="4" w:space="0"/>
          <w:left w:val="nil"/>
        </w:tcBorders>
      </w:tcPr>
    </w:tblStylePr>
    <w:tblStylePr w:type="swCell">
      <w:tcPr>
        <w:tcBorders>
          <w:top w:val="double" w:color="3CC8E1" w:themeColor="accent3" w:sz="4" w:space="0"/>
          <w:right w:val="nil"/>
        </w:tcBorders>
      </w:tcPr>
    </w:tblStylePr>
  </w:style>
  <w:style w:type="table" w:customStyle="1" w:styleId="407">
    <w:name w:val="List Table 3 Accent 4"/>
    <w:basedOn w:val="88"/>
    <w:semiHidden/>
    <w:qFormat/>
    <w:uiPriority w:val="48"/>
    <w:tblPr>
      <w:tblBorders>
        <w:top w:val="single" w:color="B3B6BB" w:themeColor="accent4" w:sz="4" w:space="0"/>
        <w:left w:val="single" w:color="B3B6BB" w:themeColor="accent4" w:sz="4" w:space="0"/>
        <w:bottom w:val="single" w:color="B3B6BB" w:themeColor="accent4" w:sz="4" w:space="0"/>
        <w:right w:val="single" w:color="B3B6BB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B3B6BB" w:themeFill="accent4"/>
      </w:tcPr>
    </w:tblStylePr>
    <w:tblStylePr w:type="lastRow">
      <w:rPr>
        <w:b/>
        <w:bCs/>
      </w:rPr>
      <w:tcPr>
        <w:tcBorders>
          <w:top w:val="double" w:color="B3B6BB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B3B6BB" w:themeColor="accent4" w:sz="4" w:space="0"/>
          <w:right w:val="single" w:color="B3B6BB" w:themeColor="accent4" w:sz="4" w:space="0"/>
        </w:tcBorders>
      </w:tcPr>
    </w:tblStylePr>
    <w:tblStylePr w:type="band1Horz">
      <w:tcPr>
        <w:tcBorders>
          <w:top w:val="single" w:color="B3B6BB" w:themeColor="accent4" w:sz="4" w:space="0"/>
          <w:bottom w:val="single" w:color="B3B6BB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B3B6BB" w:themeColor="accent4" w:sz="4" w:space="0"/>
          <w:left w:val="nil"/>
        </w:tcBorders>
      </w:tcPr>
    </w:tblStylePr>
    <w:tblStylePr w:type="swCell">
      <w:tcPr>
        <w:tcBorders>
          <w:top w:val="double" w:color="B3B6BB" w:themeColor="accent4" w:sz="4" w:space="0"/>
          <w:right w:val="nil"/>
        </w:tcBorders>
      </w:tcPr>
    </w:tblStylePr>
  </w:style>
  <w:style w:type="table" w:customStyle="1" w:styleId="408">
    <w:name w:val="List Table 3 Accent 5"/>
    <w:basedOn w:val="88"/>
    <w:semiHidden/>
    <w:qFormat/>
    <w:uiPriority w:val="48"/>
    <w:tblPr>
      <w:tblBorders>
        <w:top w:val="single" w:color="C0CAD3" w:themeColor="accent5" w:sz="4" w:space="0"/>
        <w:left w:val="single" w:color="C0CAD3" w:themeColor="accent5" w:sz="4" w:space="0"/>
        <w:bottom w:val="single" w:color="C0CAD3" w:themeColor="accent5" w:sz="4" w:space="0"/>
        <w:right w:val="single" w:color="C0CAD3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CAD3" w:themeFill="accent5"/>
      </w:tcPr>
    </w:tblStylePr>
    <w:tblStylePr w:type="lastRow">
      <w:rPr>
        <w:b/>
        <w:bCs/>
      </w:rPr>
      <w:tcPr>
        <w:tcBorders>
          <w:top w:val="double" w:color="C0CAD3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C0CAD3" w:themeColor="accent5" w:sz="4" w:space="0"/>
          <w:right w:val="single" w:color="C0CAD3" w:themeColor="accent5" w:sz="4" w:space="0"/>
        </w:tcBorders>
      </w:tcPr>
    </w:tblStylePr>
    <w:tblStylePr w:type="band1Horz">
      <w:tcPr>
        <w:tcBorders>
          <w:top w:val="single" w:color="C0CAD3" w:themeColor="accent5" w:sz="4" w:space="0"/>
          <w:bottom w:val="single" w:color="C0CAD3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C0CAD3" w:themeColor="accent5" w:sz="4" w:space="0"/>
          <w:left w:val="nil"/>
        </w:tcBorders>
      </w:tcPr>
    </w:tblStylePr>
    <w:tblStylePr w:type="swCell">
      <w:tcPr>
        <w:tcBorders>
          <w:top w:val="double" w:color="C0CAD3" w:themeColor="accent5" w:sz="4" w:space="0"/>
          <w:right w:val="nil"/>
        </w:tcBorders>
      </w:tcPr>
    </w:tblStylePr>
  </w:style>
  <w:style w:type="table" w:customStyle="1" w:styleId="409">
    <w:name w:val="List Table 3 Accent 6"/>
    <w:basedOn w:val="88"/>
    <w:semiHidden/>
    <w:qFormat/>
    <w:uiPriority w:val="48"/>
    <w:tblPr>
      <w:tblBorders>
        <w:top w:val="single" w:color="3470B6" w:themeColor="accent6" w:sz="4" w:space="0"/>
        <w:left w:val="single" w:color="3470B6" w:themeColor="accent6" w:sz="4" w:space="0"/>
        <w:bottom w:val="single" w:color="3470B6" w:themeColor="accent6" w:sz="4" w:space="0"/>
        <w:right w:val="single" w:color="3470B6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470B6" w:themeFill="accent6"/>
      </w:tcPr>
    </w:tblStylePr>
    <w:tblStylePr w:type="lastRow">
      <w:rPr>
        <w:b/>
        <w:bCs/>
      </w:rPr>
      <w:tcPr>
        <w:tcBorders>
          <w:top w:val="double" w:color="3470B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3470B6" w:themeColor="accent6" w:sz="4" w:space="0"/>
          <w:right w:val="single" w:color="3470B6" w:themeColor="accent6" w:sz="4" w:space="0"/>
        </w:tcBorders>
      </w:tcPr>
    </w:tblStylePr>
    <w:tblStylePr w:type="band1Horz">
      <w:tcPr>
        <w:tcBorders>
          <w:top w:val="single" w:color="3470B6" w:themeColor="accent6" w:sz="4" w:space="0"/>
          <w:bottom w:val="single" w:color="3470B6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3470B6" w:themeColor="accent6" w:sz="4" w:space="0"/>
          <w:left w:val="nil"/>
        </w:tcBorders>
      </w:tcPr>
    </w:tblStylePr>
    <w:tblStylePr w:type="swCell">
      <w:tcPr>
        <w:tcBorders>
          <w:top w:val="double" w:color="3470B6" w:themeColor="accent6" w:sz="4" w:space="0"/>
          <w:right w:val="nil"/>
        </w:tcBorders>
      </w:tcPr>
    </w:tblStylePr>
  </w:style>
  <w:style w:type="table" w:customStyle="1" w:styleId="410">
    <w:name w:val="List Table 4"/>
    <w:basedOn w:val="88"/>
    <w:semiHidden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11">
    <w:name w:val="List Table 4 Accent 1"/>
    <w:basedOn w:val="88"/>
    <w:semiHidden/>
    <w:qFormat/>
    <w:uiPriority w:val="49"/>
    <w:tblPr>
      <w:tblBorders>
        <w:top w:val="single" w:color="9CB0BD" w:themeColor="accent1" w:themeTint="99" w:sz="4" w:space="0"/>
        <w:left w:val="single" w:color="9CB0BD" w:themeColor="accent1" w:themeTint="99" w:sz="4" w:space="0"/>
        <w:bottom w:val="single" w:color="9CB0BD" w:themeColor="accent1" w:themeTint="99" w:sz="4" w:space="0"/>
        <w:right w:val="single" w:color="9CB0BD" w:themeColor="accent1" w:themeTint="99" w:sz="4" w:space="0"/>
        <w:insideH w:val="single" w:color="9CB0BD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F7B8F" w:themeColor="accent1" w:sz="4" w:space="0"/>
          <w:left w:val="single" w:color="5F7B8F" w:themeColor="accent1" w:sz="4" w:space="0"/>
          <w:bottom w:val="single" w:color="5F7B8F" w:themeColor="accent1" w:sz="4" w:space="0"/>
          <w:right w:val="single" w:color="5F7B8F" w:themeColor="accent1" w:sz="4" w:space="0"/>
          <w:insideH w:val="nil"/>
        </w:tcBorders>
        <w:shd w:val="clear" w:color="auto" w:fill="5F7B8F" w:themeFill="accent1"/>
      </w:tcPr>
    </w:tblStylePr>
    <w:tblStylePr w:type="lastRow">
      <w:rPr>
        <w:b/>
        <w:bCs/>
      </w:rPr>
      <w:tcPr>
        <w:tcBorders>
          <w:top w:val="double" w:color="9CB0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412">
    <w:name w:val="List Table 4 Accent 2"/>
    <w:basedOn w:val="88"/>
    <w:semiHidden/>
    <w:qFormat/>
    <w:uiPriority w:val="49"/>
    <w:tblPr>
      <w:tblBorders>
        <w:top w:val="single" w:color="C8C991" w:themeColor="accent2" w:themeTint="99" w:sz="4" w:space="0"/>
        <w:left w:val="single" w:color="C8C991" w:themeColor="accent2" w:themeTint="99" w:sz="4" w:space="0"/>
        <w:bottom w:val="single" w:color="C8C991" w:themeColor="accent2" w:themeTint="99" w:sz="4" w:space="0"/>
        <w:right w:val="single" w:color="C8C991" w:themeColor="accent2" w:themeTint="99" w:sz="4" w:space="0"/>
        <w:insideH w:val="single" w:color="C8C991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A04E" w:themeColor="accent2" w:sz="4" w:space="0"/>
          <w:left w:val="single" w:color="9FA04E" w:themeColor="accent2" w:sz="4" w:space="0"/>
          <w:bottom w:val="single" w:color="9FA04E" w:themeColor="accent2" w:sz="4" w:space="0"/>
          <w:right w:val="single" w:color="9FA04E" w:themeColor="accent2" w:sz="4" w:space="0"/>
          <w:insideH w:val="nil"/>
        </w:tcBorders>
        <w:shd w:val="clear" w:color="auto" w:fill="9FA04E" w:themeFill="accent2"/>
      </w:tcPr>
    </w:tblStylePr>
    <w:tblStylePr w:type="lastRow">
      <w:rPr>
        <w:b/>
        <w:bCs/>
      </w:rPr>
      <w:tcPr>
        <w:tcBorders>
          <w:top w:val="double" w:color="C8C9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413">
    <w:name w:val="List Table 4 Accent 3"/>
    <w:basedOn w:val="88"/>
    <w:semiHidden/>
    <w:qFormat/>
    <w:uiPriority w:val="49"/>
    <w:tblPr>
      <w:tblBorders>
        <w:top w:val="single" w:color="89DDEC" w:themeColor="accent3" w:themeTint="99" w:sz="4" w:space="0"/>
        <w:left w:val="single" w:color="89DDEC" w:themeColor="accent3" w:themeTint="99" w:sz="4" w:space="0"/>
        <w:bottom w:val="single" w:color="89DDEC" w:themeColor="accent3" w:themeTint="99" w:sz="4" w:space="0"/>
        <w:right w:val="single" w:color="89DDEC" w:themeColor="accent3" w:themeTint="99" w:sz="4" w:space="0"/>
        <w:insideH w:val="single" w:color="89DDEC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CC8E1" w:themeColor="accent3" w:sz="4" w:space="0"/>
          <w:left w:val="single" w:color="3CC8E1" w:themeColor="accent3" w:sz="4" w:space="0"/>
          <w:bottom w:val="single" w:color="3CC8E1" w:themeColor="accent3" w:sz="4" w:space="0"/>
          <w:right w:val="single" w:color="3CC8E1" w:themeColor="accent3" w:sz="4" w:space="0"/>
          <w:insideH w:val="nil"/>
        </w:tcBorders>
        <w:shd w:val="clear" w:color="auto" w:fill="3CC8E1" w:themeFill="accent3"/>
      </w:tcPr>
    </w:tblStylePr>
    <w:tblStylePr w:type="lastRow">
      <w:rPr>
        <w:b/>
        <w:bCs/>
      </w:rPr>
      <w:tcPr>
        <w:tcBorders>
          <w:top w:val="double" w:color="89DDE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414">
    <w:name w:val="List Table 4 Accent 4"/>
    <w:basedOn w:val="88"/>
    <w:semiHidden/>
    <w:qFormat/>
    <w:uiPriority w:val="49"/>
    <w:tblPr>
      <w:tblBorders>
        <w:top w:val="single" w:color="D1D3D6" w:themeColor="accent4" w:themeTint="99" w:sz="4" w:space="0"/>
        <w:left w:val="single" w:color="D1D3D6" w:themeColor="accent4" w:themeTint="99" w:sz="4" w:space="0"/>
        <w:bottom w:val="single" w:color="D1D3D6" w:themeColor="accent4" w:themeTint="99" w:sz="4" w:space="0"/>
        <w:right w:val="single" w:color="D1D3D6" w:themeColor="accent4" w:themeTint="99" w:sz="4" w:space="0"/>
        <w:insideH w:val="single" w:color="D1D3D6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3B6BB" w:themeColor="accent4" w:sz="4" w:space="0"/>
          <w:left w:val="single" w:color="B3B6BB" w:themeColor="accent4" w:sz="4" w:space="0"/>
          <w:bottom w:val="single" w:color="B3B6BB" w:themeColor="accent4" w:sz="4" w:space="0"/>
          <w:right w:val="single" w:color="B3B6BB" w:themeColor="accent4" w:sz="4" w:space="0"/>
          <w:insideH w:val="nil"/>
        </w:tcBorders>
        <w:shd w:val="clear" w:color="auto" w:fill="B3B6BB" w:themeFill="accent4"/>
      </w:tcPr>
    </w:tblStylePr>
    <w:tblStylePr w:type="lastRow">
      <w:rPr>
        <w:b/>
        <w:bCs/>
      </w:rPr>
      <w:tcPr>
        <w:tcBorders>
          <w:top w:val="double" w:color="D1D3D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415">
    <w:name w:val="List Table 4 Accent 5"/>
    <w:basedOn w:val="88"/>
    <w:semiHidden/>
    <w:qFormat/>
    <w:uiPriority w:val="49"/>
    <w:tblPr>
      <w:tblBorders>
        <w:top w:val="single" w:color="D9DFE4" w:themeColor="accent5" w:themeTint="99" w:sz="4" w:space="0"/>
        <w:left w:val="single" w:color="D9DFE4" w:themeColor="accent5" w:themeTint="99" w:sz="4" w:space="0"/>
        <w:bottom w:val="single" w:color="D9DFE4" w:themeColor="accent5" w:themeTint="99" w:sz="4" w:space="0"/>
        <w:right w:val="single" w:color="D9DFE4" w:themeColor="accent5" w:themeTint="99" w:sz="4" w:space="0"/>
        <w:insideH w:val="single" w:color="D9DFE4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CAD3" w:themeColor="accent5" w:sz="4" w:space="0"/>
          <w:left w:val="single" w:color="C0CAD3" w:themeColor="accent5" w:sz="4" w:space="0"/>
          <w:bottom w:val="single" w:color="C0CAD3" w:themeColor="accent5" w:sz="4" w:space="0"/>
          <w:right w:val="single" w:color="C0CAD3" w:themeColor="accent5" w:sz="4" w:space="0"/>
          <w:insideH w:val="nil"/>
        </w:tcBorders>
        <w:shd w:val="clear" w:color="auto" w:fill="C0CAD3" w:themeFill="accent5"/>
      </w:tcPr>
    </w:tblStylePr>
    <w:tblStylePr w:type="lastRow">
      <w:rPr>
        <w:b/>
        <w:bCs/>
      </w:rPr>
      <w:tcPr>
        <w:tcBorders>
          <w:top w:val="double" w:color="D9DFE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416">
    <w:name w:val="List Table 4 Accent 6"/>
    <w:basedOn w:val="88"/>
    <w:semiHidden/>
    <w:qFormat/>
    <w:uiPriority w:val="49"/>
    <w:tblPr>
      <w:tblBorders>
        <w:top w:val="single" w:color="7EA8DA" w:themeColor="accent6" w:themeTint="99" w:sz="4" w:space="0"/>
        <w:left w:val="single" w:color="7EA8DA" w:themeColor="accent6" w:themeTint="99" w:sz="4" w:space="0"/>
        <w:bottom w:val="single" w:color="7EA8DA" w:themeColor="accent6" w:themeTint="99" w:sz="4" w:space="0"/>
        <w:right w:val="single" w:color="7EA8DA" w:themeColor="accent6" w:themeTint="99" w:sz="4" w:space="0"/>
        <w:insideH w:val="single" w:color="7EA8DA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470B6" w:themeColor="accent6" w:sz="4" w:space="0"/>
          <w:left w:val="single" w:color="3470B6" w:themeColor="accent6" w:sz="4" w:space="0"/>
          <w:bottom w:val="single" w:color="3470B6" w:themeColor="accent6" w:sz="4" w:space="0"/>
          <w:right w:val="single" w:color="3470B6" w:themeColor="accent6" w:sz="4" w:space="0"/>
          <w:insideH w:val="nil"/>
        </w:tcBorders>
        <w:shd w:val="clear" w:color="auto" w:fill="3470B6" w:themeFill="accent6"/>
      </w:tcPr>
    </w:tblStylePr>
    <w:tblStylePr w:type="lastRow">
      <w:rPr>
        <w:b/>
        <w:bCs/>
      </w:rPr>
      <w:tcPr>
        <w:tcBorders>
          <w:top w:val="double" w:color="7EA8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417">
    <w:name w:val="List Table 5 Dark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18">
    <w:name w:val="List Table 5 Dark Accent 1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F7B8F" w:themeColor="accent1" w:sz="24" w:space="0"/>
        <w:left w:val="single" w:color="5F7B8F" w:themeColor="accent1" w:sz="24" w:space="0"/>
        <w:bottom w:val="single" w:color="5F7B8F" w:themeColor="accent1" w:sz="24" w:space="0"/>
        <w:right w:val="single" w:color="5F7B8F" w:themeColor="accent1" w:sz="24" w:space="0"/>
      </w:tblBorders>
    </w:tblPr>
    <w:tcPr>
      <w:shd w:val="clear" w:color="auto" w:fill="5F7B8F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19">
    <w:name w:val="List Table 5 Dark Accent 2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9FA04E" w:themeColor="accent2" w:sz="24" w:space="0"/>
        <w:left w:val="single" w:color="9FA04E" w:themeColor="accent2" w:sz="24" w:space="0"/>
        <w:bottom w:val="single" w:color="9FA04E" w:themeColor="accent2" w:sz="24" w:space="0"/>
        <w:right w:val="single" w:color="9FA04E" w:themeColor="accent2" w:sz="24" w:space="0"/>
      </w:tblBorders>
    </w:tblPr>
    <w:tcPr>
      <w:shd w:val="clear" w:color="auto" w:fill="9FA04E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20">
    <w:name w:val="List Table 5 Dark Accent 3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3CC8E1" w:themeColor="accent3" w:sz="24" w:space="0"/>
        <w:left w:val="single" w:color="3CC8E1" w:themeColor="accent3" w:sz="24" w:space="0"/>
        <w:bottom w:val="single" w:color="3CC8E1" w:themeColor="accent3" w:sz="24" w:space="0"/>
        <w:right w:val="single" w:color="3CC8E1" w:themeColor="accent3" w:sz="24" w:space="0"/>
      </w:tblBorders>
    </w:tblPr>
    <w:tcPr>
      <w:shd w:val="clear" w:color="auto" w:fill="3CC8E1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21">
    <w:name w:val="List Table 5 Dark Accent 4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B3B6BB" w:themeColor="accent4" w:sz="24" w:space="0"/>
        <w:left w:val="single" w:color="B3B6BB" w:themeColor="accent4" w:sz="24" w:space="0"/>
        <w:bottom w:val="single" w:color="B3B6BB" w:themeColor="accent4" w:sz="24" w:space="0"/>
        <w:right w:val="single" w:color="B3B6BB" w:themeColor="accent4" w:sz="24" w:space="0"/>
      </w:tblBorders>
    </w:tblPr>
    <w:tcPr>
      <w:shd w:val="clear" w:color="auto" w:fill="B3B6BB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22">
    <w:name w:val="List Table 5 Dark Accent 5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C0CAD3" w:themeColor="accent5" w:sz="24" w:space="0"/>
        <w:left w:val="single" w:color="C0CAD3" w:themeColor="accent5" w:sz="24" w:space="0"/>
        <w:bottom w:val="single" w:color="C0CAD3" w:themeColor="accent5" w:sz="24" w:space="0"/>
        <w:right w:val="single" w:color="C0CAD3" w:themeColor="accent5" w:sz="24" w:space="0"/>
      </w:tblBorders>
    </w:tblPr>
    <w:tcPr>
      <w:shd w:val="clear" w:color="auto" w:fill="C0CAD3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23">
    <w:name w:val="List Table 5 Dark Accent 6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3470B6" w:themeColor="accent6" w:sz="24" w:space="0"/>
        <w:left w:val="single" w:color="3470B6" w:themeColor="accent6" w:sz="24" w:space="0"/>
        <w:bottom w:val="single" w:color="3470B6" w:themeColor="accent6" w:sz="24" w:space="0"/>
        <w:right w:val="single" w:color="3470B6" w:themeColor="accent6" w:sz="24" w:space="0"/>
      </w:tblBorders>
    </w:tblPr>
    <w:tcPr>
      <w:shd w:val="clear" w:color="auto" w:fill="3470B6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24">
    <w:name w:val="List Table 6 Colorful"/>
    <w:basedOn w:val="88"/>
    <w:semiHidden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25">
    <w:name w:val="List Table 6 Colorful Accent 1"/>
    <w:basedOn w:val="88"/>
    <w:semiHidden/>
    <w:qFormat/>
    <w:uiPriority w:val="51"/>
    <w:rPr>
      <w:color w:val="475C6B" w:themeColor="accent1" w:themeShade="BF"/>
    </w:rPr>
    <w:tblPr>
      <w:tblBorders>
        <w:top w:val="single" w:color="5F7B8F" w:themeColor="accent1" w:sz="4" w:space="0"/>
        <w:bottom w:val="single" w:color="5F7B8F" w:themeColor="accent1" w:sz="4" w:space="0"/>
      </w:tblBorders>
    </w:tblPr>
    <w:tblStylePr w:type="firstRow">
      <w:rPr>
        <w:b/>
        <w:bCs/>
      </w:rPr>
      <w:tcPr>
        <w:tcBorders>
          <w:bottom w:val="single" w:color="5F7B8F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F7B8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426">
    <w:name w:val="List Table 6 Colorful Accent 2"/>
    <w:basedOn w:val="88"/>
    <w:semiHidden/>
    <w:qFormat/>
    <w:uiPriority w:val="51"/>
    <w:rPr>
      <w:color w:val="77783B" w:themeColor="accent2" w:themeShade="BF"/>
    </w:rPr>
    <w:tblPr>
      <w:tblBorders>
        <w:top w:val="single" w:color="9FA04E" w:themeColor="accent2" w:sz="4" w:space="0"/>
        <w:bottom w:val="single" w:color="9FA04E" w:themeColor="accent2" w:sz="4" w:space="0"/>
      </w:tblBorders>
    </w:tblPr>
    <w:tblStylePr w:type="firstRow">
      <w:rPr>
        <w:b/>
        <w:bCs/>
      </w:rPr>
      <w:tcPr>
        <w:tcBorders>
          <w:bottom w:val="single" w:color="9FA04E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9FA04E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427">
    <w:name w:val="List Table 6 Colorful Accent 3"/>
    <w:basedOn w:val="88"/>
    <w:semiHidden/>
    <w:qFormat/>
    <w:uiPriority w:val="51"/>
    <w:rPr>
      <w:color w:val="1CA2B9" w:themeColor="accent3" w:themeShade="BF"/>
    </w:rPr>
    <w:tblPr>
      <w:tblBorders>
        <w:top w:val="single" w:color="3CC8E1" w:themeColor="accent3" w:sz="4" w:space="0"/>
        <w:bottom w:val="single" w:color="3CC8E1" w:themeColor="accent3" w:sz="4" w:space="0"/>
      </w:tblBorders>
    </w:tblPr>
    <w:tblStylePr w:type="firstRow">
      <w:rPr>
        <w:b/>
        <w:bCs/>
      </w:rPr>
      <w:tcPr>
        <w:tcBorders>
          <w:bottom w:val="single" w:color="3CC8E1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3CC8E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428">
    <w:name w:val="List Table 6 Colorful Accent 4"/>
    <w:basedOn w:val="88"/>
    <w:semiHidden/>
    <w:qFormat/>
    <w:uiPriority w:val="51"/>
    <w:rPr>
      <w:color w:val="838890" w:themeColor="accent4" w:themeShade="BF"/>
    </w:rPr>
    <w:tblPr>
      <w:tblBorders>
        <w:top w:val="single" w:color="B3B6BB" w:themeColor="accent4" w:sz="4" w:space="0"/>
        <w:bottom w:val="single" w:color="B3B6BB" w:themeColor="accent4" w:sz="4" w:space="0"/>
      </w:tblBorders>
    </w:tblPr>
    <w:tblStylePr w:type="firstRow">
      <w:rPr>
        <w:b/>
        <w:bCs/>
      </w:rPr>
      <w:tcPr>
        <w:tcBorders>
          <w:bottom w:val="single" w:color="B3B6BB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B3B6B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429">
    <w:name w:val="List Table 6 Colorful Accent 5"/>
    <w:basedOn w:val="88"/>
    <w:semiHidden/>
    <w:qFormat/>
    <w:uiPriority w:val="51"/>
    <w:rPr>
      <w:color w:val="8598AA" w:themeColor="accent5" w:themeShade="BF"/>
    </w:rPr>
    <w:tblPr>
      <w:tblBorders>
        <w:top w:val="single" w:color="C0CAD3" w:themeColor="accent5" w:sz="4" w:space="0"/>
        <w:bottom w:val="single" w:color="C0CAD3" w:themeColor="accent5" w:sz="4" w:space="0"/>
      </w:tblBorders>
    </w:tblPr>
    <w:tblStylePr w:type="firstRow">
      <w:rPr>
        <w:b/>
        <w:bCs/>
      </w:rPr>
      <w:tcPr>
        <w:tcBorders>
          <w:bottom w:val="single" w:color="C0CAD3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C0CAD3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430">
    <w:name w:val="List Table 6 Colorful Accent 6"/>
    <w:basedOn w:val="88"/>
    <w:semiHidden/>
    <w:qFormat/>
    <w:uiPriority w:val="51"/>
    <w:rPr>
      <w:color w:val="275488" w:themeColor="accent6" w:themeShade="BF"/>
    </w:rPr>
    <w:tblPr>
      <w:tblBorders>
        <w:top w:val="single" w:color="3470B6" w:themeColor="accent6" w:sz="4" w:space="0"/>
        <w:bottom w:val="single" w:color="3470B6" w:themeColor="accent6" w:sz="4" w:space="0"/>
      </w:tblBorders>
    </w:tblPr>
    <w:tblStylePr w:type="firstRow">
      <w:rPr>
        <w:b/>
        <w:bCs/>
      </w:rPr>
      <w:tcPr>
        <w:tcBorders>
          <w:bottom w:val="single" w:color="3470B6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3470B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431">
    <w:name w:val="List Table 7 Colorful"/>
    <w:basedOn w:val="88"/>
    <w:semiHidden/>
    <w:qFormat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2">
    <w:name w:val="List Table 7 Colorful Accent 1"/>
    <w:basedOn w:val="88"/>
    <w:semiHidden/>
    <w:qFormat/>
    <w:uiPriority w:val="52"/>
    <w:rPr>
      <w:color w:val="475C6B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F7B8F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F7B8F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F7B8F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F7B8F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3">
    <w:name w:val="List Table 7 Colorful Accent 2"/>
    <w:basedOn w:val="88"/>
    <w:semiHidden/>
    <w:qFormat/>
    <w:uiPriority w:val="52"/>
    <w:rPr>
      <w:color w:val="77783B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9FA04E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9FA04E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9FA04E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9FA04E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4">
    <w:name w:val="List Table 7 Colorful Accent 3"/>
    <w:basedOn w:val="88"/>
    <w:semiHidden/>
    <w:qFormat/>
    <w:uiPriority w:val="52"/>
    <w:rPr>
      <w:color w:val="1CA2B9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3CC8E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3CC8E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3CC8E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3CC8E1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5">
    <w:name w:val="List Table 7 Colorful Accent 4"/>
    <w:basedOn w:val="88"/>
    <w:semiHidden/>
    <w:qFormat/>
    <w:uiPriority w:val="52"/>
    <w:rPr>
      <w:color w:val="83889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B3B6BB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B3B6BB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B3B6BB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B3B6BB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6">
    <w:name w:val="List Table 7 Colorful Accent 5"/>
    <w:basedOn w:val="88"/>
    <w:semiHidden/>
    <w:qFormat/>
    <w:uiPriority w:val="52"/>
    <w:rPr>
      <w:color w:val="8598AA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C0CAD3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C0CAD3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C0CAD3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C0CAD3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7">
    <w:name w:val="List Table 7 Colorful Accent 6"/>
    <w:basedOn w:val="88"/>
    <w:semiHidden/>
    <w:qFormat/>
    <w:uiPriority w:val="52"/>
    <w:rPr>
      <w:color w:val="275488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3470B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3470B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3470B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3470B6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438">
    <w:name w:val="Macro Text Char"/>
    <w:basedOn w:val="231"/>
    <w:link w:val="2"/>
    <w:semiHidden/>
    <w:qFormat/>
    <w:uiPriority w:val="99"/>
    <w:rPr>
      <w:rFonts w:ascii="Consolas" w:hAnsi="Consolas" w:cs="Arial"/>
    </w:rPr>
  </w:style>
  <w:style w:type="character" w:customStyle="1" w:styleId="439">
    <w:name w:val="Mention"/>
    <w:basedOn w:val="231"/>
    <w:semiHidden/>
    <w:unhideWhenUsed/>
    <w:qFormat/>
    <w:uiPriority w:val="99"/>
    <w:rPr>
      <w:color w:val="2B579A"/>
      <w:shd w:val="clear" w:color="auto" w:fill="E1DFDD"/>
    </w:rPr>
  </w:style>
  <w:style w:type="character" w:customStyle="1" w:styleId="440">
    <w:name w:val="Message Header Char"/>
    <w:basedOn w:val="231"/>
    <w:link w:val="79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441">
    <w:name w:val="No Spacing"/>
    <w:semiHidden/>
    <w:qFormat/>
    <w:uiPriority w:val="1"/>
    <w:pPr>
      <w:suppressAutoHyphens/>
    </w:pPr>
    <w:rPr>
      <w:rFonts w:ascii="Arial" w:hAnsi="Arial" w:cs="Arial" w:eastAsiaTheme="minorEastAsia"/>
      <w:sz w:val="24"/>
      <w:szCs w:val="24"/>
      <w:lang w:val="en-GB" w:eastAsia="en-GB" w:bidi="ar-SA"/>
    </w:rPr>
  </w:style>
  <w:style w:type="character" w:customStyle="1" w:styleId="442">
    <w:name w:val="Note Heading Char"/>
    <w:basedOn w:val="231"/>
    <w:link w:val="16"/>
    <w:semiHidden/>
    <w:qFormat/>
    <w:uiPriority w:val="99"/>
    <w:rPr>
      <w:rFonts w:ascii="Arial" w:hAnsi="Arial" w:cs="Arial"/>
      <w:sz w:val="24"/>
      <w:szCs w:val="24"/>
    </w:rPr>
  </w:style>
  <w:style w:type="character" w:styleId="443">
    <w:name w:val="Placeholder Text"/>
    <w:basedOn w:val="231"/>
    <w:semiHidden/>
    <w:qFormat/>
    <w:uiPriority w:val="99"/>
    <w:rPr>
      <w:color w:val="808080"/>
    </w:rPr>
  </w:style>
  <w:style w:type="table" w:customStyle="1" w:styleId="444">
    <w:name w:val="Plain Table 1"/>
    <w:basedOn w:val="88"/>
    <w:semiHidden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45">
    <w:name w:val="Plain Table 2"/>
    <w:basedOn w:val="88"/>
    <w:semiHidden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446">
    <w:name w:val="Plain Table 3"/>
    <w:basedOn w:val="88"/>
    <w:semiHidden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47">
    <w:name w:val="Plain Table 4"/>
    <w:basedOn w:val="88"/>
    <w:semiHidden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48">
    <w:name w:val="Plain Table 5"/>
    <w:basedOn w:val="88"/>
    <w:semiHidden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449">
    <w:name w:val="Plain Text Char"/>
    <w:basedOn w:val="231"/>
    <w:link w:val="45"/>
    <w:semiHidden/>
    <w:qFormat/>
    <w:uiPriority w:val="99"/>
    <w:rPr>
      <w:rFonts w:ascii="Consolas" w:hAnsi="Consolas" w:cs="Arial"/>
      <w:sz w:val="21"/>
      <w:szCs w:val="21"/>
    </w:rPr>
  </w:style>
  <w:style w:type="paragraph" w:styleId="450">
    <w:name w:val="Quote"/>
    <w:basedOn w:val="1"/>
    <w:next w:val="1"/>
    <w:link w:val="451"/>
    <w:semiHidden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1">
    <w:name w:val="Quote Char"/>
    <w:basedOn w:val="231"/>
    <w:link w:val="450"/>
    <w:qFormat/>
    <w:uiPriority w:val="29"/>
    <w:rPr>
      <w:rFonts w:ascii="Arial" w:hAnsi="Arial" w:cs="Arial"/>
      <w:i/>
      <w:iCs/>
      <w:color w:val="404040" w:themeColor="text1" w:themeTint="BF"/>
      <w:sz w:val="24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2">
    <w:name w:val="Salutation Char"/>
    <w:basedOn w:val="231"/>
    <w:link w:val="30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453">
    <w:name w:val="Signature Char"/>
    <w:basedOn w:val="231"/>
    <w:link w:val="58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454">
    <w:name w:val="Smart Hyperlink"/>
    <w:basedOn w:val="231"/>
    <w:semiHidden/>
    <w:unhideWhenUsed/>
    <w:qFormat/>
    <w:uiPriority w:val="99"/>
    <w:rPr>
      <w:u w:val="dotted"/>
    </w:rPr>
  </w:style>
  <w:style w:type="character" w:customStyle="1" w:styleId="455">
    <w:name w:val="Smart Link"/>
    <w:basedOn w:val="231"/>
    <w:semiHidden/>
    <w:unhideWhenUsed/>
    <w:qFormat/>
    <w:uiPriority w:val="99"/>
    <w:rPr>
      <w:color w:val="0000FF"/>
      <w:u w:val="single"/>
      <w:shd w:val="clear" w:color="auto" w:fill="F3F2F1"/>
    </w:rPr>
  </w:style>
  <w:style w:type="character" w:customStyle="1" w:styleId="456">
    <w:name w:val="Subtitle Char"/>
    <w:basedOn w:val="231"/>
    <w:link w:val="64"/>
    <w:qFormat/>
    <w:uiPriority w:val="11"/>
    <w:rPr>
      <w:rFonts w:asciiTheme="minorHAnsi" w:hAnsiTheme="minorHAnsi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57">
    <w:name w:val="Subtle Emphasis"/>
    <w:basedOn w:val="231"/>
    <w:semiHidden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8">
    <w:name w:val="Subtle Reference"/>
    <w:basedOn w:val="231"/>
    <w:semiHidden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459">
    <w:name w:val="Grid Table Light"/>
    <w:basedOn w:val="88"/>
    <w:semiHidden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460">
    <w:name w:val="Title Char"/>
    <w:basedOn w:val="231"/>
    <w:link w:val="8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customStyle="1" w:styleId="461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462">
    <w:name w:val="Unresolved Mention"/>
    <w:basedOn w:val="23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BE0F05"/>
      </a:dk2>
      <a:lt2>
        <a:srgbClr val="404955"/>
      </a:lt2>
      <a:accent1>
        <a:srgbClr val="5F7B8F"/>
      </a:accent1>
      <a:accent2>
        <a:srgbClr val="9FA04E"/>
      </a:accent2>
      <a:accent3>
        <a:srgbClr val="3CC8E1"/>
      </a:accent3>
      <a:accent4>
        <a:srgbClr val="B3B6BB"/>
      </a:accent4>
      <a:accent5>
        <a:srgbClr val="C0CAD3"/>
      </a:accent5>
      <a:accent6>
        <a:srgbClr val="3470B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1455</Characters>
  <Lines>12</Lines>
  <Paragraphs>3</Paragraphs>
  <TotalTime>3</TotalTime>
  <ScaleCrop>false</ScaleCrop>
  <LinksUpToDate>false</LinksUpToDate>
  <CharactersWithSpaces>1707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2020-12-08T01:29:00Z</dcterms:created>
  <dc:creator>Antje Purucker</dc:creator>
  <cp:lastModifiedBy>liqingqing</cp:lastModifiedBy>
  <cp:lastPrinted>2020-10-30T00:37:00Z</cp:lastPrinted>
  <dcterms:modified xsi:type="dcterms:W3CDTF">2021-01-14T10:45:22Z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